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yle6"/>
          <w:rFonts w:eastAsia="Times New Roman" w:cs="Times New Roman"/>
          <w:color w:val="9B2C98"/>
          <w:szCs w:val="24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Content>
        <w:p w14:paraId="13E014F4" w14:textId="70FADBEB" w:rsidR="003D1FE4" w:rsidRPr="0029592B" w:rsidRDefault="000B1DF0" w:rsidP="003D1FE4">
          <w:pPr>
            <w:pStyle w:val="Title1"/>
          </w:pPr>
          <w:r>
            <w:t xml:space="preserve">Fit for the Future </w:t>
          </w:r>
          <w:r w:rsidR="000717DD">
            <w:t>Update</w:t>
          </w:r>
        </w:p>
        <w:p w14:paraId="2D06877F" w14:textId="16909A07" w:rsidR="009B6F95" w:rsidRPr="00A627DD" w:rsidRDefault="00E272FA" w:rsidP="00E272FA">
          <w:pPr>
            <w:pStyle w:val="Heading2"/>
          </w:pPr>
          <w:r>
            <w:t>Purpose of Report</w:t>
          </w:r>
        </w:p>
      </w:sdtContent>
    </w:sdt>
    <w:sdt>
      <w:sdtPr>
        <w:rPr>
          <w:rStyle w:val="Title3Char"/>
          <w:b w:val="0"/>
          <w:bCs w:val="0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Content>
        <w:p w14:paraId="6E88F0CB" w14:textId="567B90EE" w:rsidR="00795C95" w:rsidRPr="00B66284" w:rsidRDefault="00250205" w:rsidP="00B84F31">
          <w:pPr>
            <w:ind w:left="0" w:firstLine="0"/>
            <w:rPr>
              <w:rStyle w:val="Title3Char"/>
              <w:b w:val="0"/>
              <w:bCs w:val="0"/>
            </w:rPr>
          </w:pPr>
          <w:r>
            <w:rPr>
              <w:rStyle w:val="Title3Char"/>
              <w:b w:val="0"/>
              <w:bCs w:val="0"/>
            </w:rPr>
            <w:t>For information.</w:t>
          </w:r>
        </w:p>
      </w:sdtContent>
    </w:sdt>
    <w:p w14:paraId="75230807" w14:textId="5E5034A5" w:rsidR="003D1FE4" w:rsidRPr="004C67D0" w:rsidRDefault="00167476" w:rsidP="004C67D0">
      <w:pPr>
        <w:pStyle w:val="Title3"/>
      </w:pPr>
      <w:r w:rsidRPr="004C67D0">
        <w:t xml:space="preserve">Is this report confidential? </w:t>
      </w:r>
      <w:r w:rsidR="005441F4">
        <w:t>No</w:t>
      </w: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Content>
        <w:p w14:paraId="5ED847A9" w14:textId="3493F379" w:rsidR="009B6F95" w:rsidRPr="00A627DD" w:rsidRDefault="00E272FA" w:rsidP="00E272FA">
          <w:pPr>
            <w:pStyle w:val="Heading2"/>
          </w:pPr>
          <w:r>
            <w:t>Summary</w:t>
          </w:r>
        </w:p>
      </w:sdtContent>
    </w:sdt>
    <w:p w14:paraId="03CE2F04" w14:textId="3C0DCBBF" w:rsidR="0082567F" w:rsidRPr="004C67D0" w:rsidRDefault="00D02AC0" w:rsidP="0082567F">
      <w:pPr>
        <w:pStyle w:val="MainText"/>
        <w:rPr>
          <w:rFonts w:ascii="Arial" w:hAnsi="Arial" w:cs="Arial"/>
          <w:sz w:val="24"/>
          <w:szCs w:val="24"/>
        </w:rPr>
      </w:pPr>
      <w:r w:rsidRPr="00D02AC0">
        <w:rPr>
          <w:rFonts w:ascii="Arial" w:hAnsi="Arial" w:cs="Arial"/>
          <w:sz w:val="24"/>
          <w:szCs w:val="24"/>
        </w:rPr>
        <w:t xml:space="preserve">The report outlines </w:t>
      </w:r>
      <w:r w:rsidR="00071EF5">
        <w:rPr>
          <w:rFonts w:ascii="Arial" w:hAnsi="Arial" w:cs="Arial"/>
          <w:sz w:val="24"/>
          <w:szCs w:val="24"/>
        </w:rPr>
        <w:t>the need for a</w:t>
      </w:r>
      <w:r w:rsidR="003B11EC">
        <w:rPr>
          <w:rFonts w:ascii="Arial" w:hAnsi="Arial" w:cs="Arial"/>
          <w:sz w:val="24"/>
          <w:szCs w:val="24"/>
        </w:rPr>
        <w:t xml:space="preserve"> review of ‘Fit for the Future’</w:t>
      </w:r>
      <w:r w:rsidR="00A70F89">
        <w:rPr>
          <w:rFonts w:ascii="Arial" w:hAnsi="Arial" w:cs="Arial"/>
          <w:sz w:val="24"/>
          <w:szCs w:val="24"/>
        </w:rPr>
        <w:t>.</w:t>
      </w:r>
    </w:p>
    <w:p w14:paraId="4207AE82" w14:textId="095C51A1" w:rsidR="009B6F95" w:rsidRDefault="009B6F95" w:rsidP="004C67D0">
      <w:pPr>
        <w:pStyle w:val="Title3"/>
      </w:pPr>
    </w:p>
    <w:p w14:paraId="669BB848" w14:textId="1AA3E98E" w:rsidR="00E272FA" w:rsidRDefault="00BC768C" w:rsidP="004C67D0">
      <w:pPr>
        <w:pStyle w:val="Title3"/>
      </w:pPr>
      <w:r>
        <w:t xml:space="preserve">LGA Plan Theme: </w:t>
      </w:r>
      <w:sdt>
        <w:sdtPr>
          <w:rPr>
            <w:rStyle w:val="ReportTemplate"/>
            <w:b w:val="0"/>
            <w:bCs w:val="0"/>
          </w:rPr>
          <w:alias w:val="LGA Plan Themes"/>
          <w:tag w:val="LGA Plan Themes"/>
          <w:id w:val="-415396934"/>
          <w:lock w:val="sdtLocked"/>
          <w:placeholder>
            <w:docPart w:val="DF8346AF14214F63963D264B5898C880"/>
          </w:placeholder>
          <w:comboBox>
            <w:listItem w:value="Choose an item."/>
            <w:listItem w:displayText="A sustainable financial future" w:value="A sustainable financial future"/>
            <w:listItem w:displayText="Stronger local economies, thriving local democracy" w:value="Stronger local economies, thriving local democracy"/>
            <w:listItem w:displayText="Putting people first" w:value="Putting people first"/>
            <w:listItem w:displayText="Championing climate change and local environments" w:value="Championing climate change and local environments"/>
            <w:listItem w:displayText="Governance and finance" w:value="Governance and finance"/>
            <w:listItem w:displayText="Support for councillors" w:value="Support for councillors"/>
            <w:listItem w:displayText="Support for officers" w:value="Support for officers"/>
            <w:listItem w:displayText="Partners in Care and Health" w:value="Partners in Care and Health"/>
            <w:listItem w:displayText="Children’s Service Improvement" w:value="Children’s Service Improvement"/>
            <w:listItem w:displayText="Other service specific support" w:value="Other service specific support"/>
            <w:listItem w:displayText="Support to the LG Workforce" w:value="Support to the LG Workforce"/>
            <w:listItem w:displayText="Legal and governance support" w:value="Legal and governance support"/>
            <w:listItem w:displayText="Communications and events" w:value="Communications and events"/>
            <w:listItem w:displayText="Supporting local people and places" w:value="Supporting local people and places"/>
            <w:listItem w:displayText="Data and digital" w:value="Data and digital"/>
            <w:listItem w:displayText="Strengthening our Voice" w:value="Strengthening our Voice"/>
            <w:listItem w:displayText="One politically led organisation" w:value="One politically led organisation"/>
            <w:listItem w:displayText="Financially resilient and ambitious" w:value="Financially resilient and ambitious"/>
            <w:listItem w:displayText="Efficient business management" w:value="Efficient business management"/>
            <w:listItem w:displayText="Supportive people management" w:value="Supportive people management"/>
            <w:listItem w:displayText="Committed to a sustainable future" w:value="Committed to a sustainable future"/>
          </w:comboBox>
        </w:sdtPr>
        <w:sdtContent>
          <w:r w:rsidR="00F359F2">
            <w:rPr>
              <w:rStyle w:val="ReportTemplate"/>
              <w:b w:val="0"/>
              <w:bCs w:val="0"/>
            </w:rPr>
            <w:t>Championing climate change and local environments</w:t>
          </w:r>
        </w:sdtContent>
      </w:sdt>
    </w:p>
    <w:p w14:paraId="065258CB" w14:textId="15CCFB43" w:rsidR="00F56CEF" w:rsidRDefault="00F56CEF" w:rsidP="004C67D0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Content>
                              <w:p w14:paraId="1B80F8DB" w14:textId="2DBF2355" w:rsidR="000F69FB" w:rsidRPr="00A627DD" w:rsidRDefault="00E272FA" w:rsidP="00E272FA">
                                <w:pPr>
                                  <w:pStyle w:val="Heading2"/>
                                </w:pPr>
                                <w:r>
                                  <w:t>Recommendation(s)</w:t>
                                </w:r>
                              </w:p>
                            </w:sdtContent>
                          </w:sdt>
                          <w:p w14:paraId="140AACB6" w14:textId="77777777" w:rsidR="00E272FA" w:rsidRDefault="00E272FA" w:rsidP="004C67D0">
                            <w:pPr>
                              <w:pStyle w:val="Title3"/>
                            </w:pPr>
                          </w:p>
                          <w:p w14:paraId="3DD7AE91" w14:textId="598484D4" w:rsidR="000F69FB" w:rsidRPr="00B233C5" w:rsidRDefault="00E272FA" w:rsidP="004C67D0">
                            <w:pPr>
                              <w:pStyle w:val="Title3"/>
                              <w:rPr>
                                <w:sz w:val="20"/>
                                <w:szCs w:val="20"/>
                              </w:rPr>
                            </w:pPr>
                            <w:r w:rsidRPr="00B233C5">
                              <w:t xml:space="preserve">That </w:t>
                            </w:r>
                            <w:r w:rsidR="005441F4">
                              <w:t xml:space="preserve">the </w:t>
                            </w:r>
                            <w:r w:rsidR="007F0DDB">
                              <w:t>Committee</w:t>
                            </w:r>
                            <w:r w:rsidR="00F359F2">
                              <w:t xml:space="preserve"> </w:t>
                            </w:r>
                            <w:r w:rsidR="00961748">
                              <w:t xml:space="preserve">agree the </w:t>
                            </w:r>
                            <w:r w:rsidR="004351FB">
                              <w:t xml:space="preserve">next steps </w:t>
                            </w:r>
                            <w:r w:rsidR="003B11EC">
                              <w:t>for the review of ‘Fit for the Future’</w:t>
                            </w:r>
                            <w:r w:rsidR="00354A43">
                              <w:t>.</w:t>
                            </w:r>
                          </w:p>
                          <w:p w14:paraId="5C3EA439" w14:textId="77777777" w:rsidR="000F69FB" w:rsidRDefault="000F69FB"/>
                          <w:p w14:paraId="360E538A" w14:textId="77777777" w:rsidR="004970F3" w:rsidRDefault="0049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Content>
                        <w:p w14:paraId="1B80F8DB" w14:textId="2DBF2355" w:rsidR="000F69FB" w:rsidRPr="00A627DD" w:rsidRDefault="00E272FA" w:rsidP="00E272FA">
                          <w:pPr>
                            <w:pStyle w:val="Heading2"/>
                          </w:pPr>
                          <w:r>
                            <w:t>Recommendation(s)</w:t>
                          </w:r>
                        </w:p>
                      </w:sdtContent>
                    </w:sdt>
                    <w:p w14:paraId="140AACB6" w14:textId="77777777" w:rsidR="00E272FA" w:rsidRDefault="00E272FA" w:rsidP="004C67D0">
                      <w:pPr>
                        <w:pStyle w:val="Title3"/>
                      </w:pPr>
                    </w:p>
                    <w:p w14:paraId="3DD7AE91" w14:textId="598484D4" w:rsidR="000F69FB" w:rsidRPr="00B233C5" w:rsidRDefault="00E272FA" w:rsidP="004C67D0">
                      <w:pPr>
                        <w:pStyle w:val="Title3"/>
                        <w:rPr>
                          <w:sz w:val="20"/>
                          <w:szCs w:val="20"/>
                        </w:rPr>
                      </w:pPr>
                      <w:r w:rsidRPr="00B233C5">
                        <w:t xml:space="preserve">That </w:t>
                      </w:r>
                      <w:r w:rsidR="005441F4">
                        <w:t xml:space="preserve">the </w:t>
                      </w:r>
                      <w:r w:rsidR="007F0DDB">
                        <w:t>Committee</w:t>
                      </w:r>
                      <w:r w:rsidR="00F359F2">
                        <w:t xml:space="preserve"> </w:t>
                      </w:r>
                      <w:r w:rsidR="00961748">
                        <w:t xml:space="preserve">agree the </w:t>
                      </w:r>
                      <w:r w:rsidR="004351FB">
                        <w:t xml:space="preserve">next steps </w:t>
                      </w:r>
                      <w:r w:rsidR="003B11EC">
                        <w:t>for the review of ‘Fit for the Future’</w:t>
                      </w:r>
                      <w:r w:rsidR="00354A43">
                        <w:t>.</w:t>
                      </w:r>
                    </w:p>
                    <w:p w14:paraId="5C3EA439" w14:textId="77777777" w:rsidR="000F69FB" w:rsidRDefault="000F69FB"/>
                    <w:p w14:paraId="360E538A" w14:textId="77777777" w:rsidR="004970F3" w:rsidRDefault="004970F3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4C67D0">
      <w:pPr>
        <w:pStyle w:val="Title3"/>
      </w:pPr>
    </w:p>
    <w:p w14:paraId="19626BE9" w14:textId="77777777" w:rsidR="009B6F95" w:rsidRDefault="009B6F95" w:rsidP="004C67D0">
      <w:pPr>
        <w:pStyle w:val="Title3"/>
      </w:pPr>
    </w:p>
    <w:p w14:paraId="6FD279E5" w14:textId="77777777" w:rsidR="009B6F95" w:rsidRDefault="009B6F95" w:rsidP="004C67D0">
      <w:pPr>
        <w:pStyle w:val="Title3"/>
      </w:pPr>
    </w:p>
    <w:p w14:paraId="789B457E" w14:textId="77777777" w:rsidR="009B6F95" w:rsidRDefault="009B6F95" w:rsidP="004C67D0">
      <w:pPr>
        <w:pStyle w:val="Title3"/>
      </w:pPr>
    </w:p>
    <w:p w14:paraId="77C5E3FD" w14:textId="77777777" w:rsidR="009B6F95" w:rsidRDefault="009B6F95" w:rsidP="004C67D0">
      <w:pPr>
        <w:pStyle w:val="Title3"/>
      </w:pPr>
    </w:p>
    <w:p w14:paraId="7DC84C6E" w14:textId="77777777" w:rsidR="009B6F95" w:rsidRDefault="009B6F95" w:rsidP="004C67D0">
      <w:pPr>
        <w:pStyle w:val="Title3"/>
      </w:pPr>
    </w:p>
    <w:p w14:paraId="08290AFB" w14:textId="77777777" w:rsidR="009B6F95" w:rsidRDefault="009B6F95" w:rsidP="004C67D0">
      <w:pPr>
        <w:pStyle w:val="Title3"/>
      </w:pPr>
    </w:p>
    <w:p w14:paraId="2996EBC5" w14:textId="77777777" w:rsidR="009B6F95" w:rsidRDefault="009B6F95" w:rsidP="004C67D0">
      <w:pPr>
        <w:pStyle w:val="Title3"/>
      </w:pPr>
    </w:p>
    <w:p w14:paraId="0659F67D" w14:textId="77777777" w:rsidR="00E272FA" w:rsidRPr="00B233C5" w:rsidRDefault="00E272FA" w:rsidP="004C67D0">
      <w:pPr>
        <w:pStyle w:val="Title3"/>
      </w:pPr>
      <w:r w:rsidRPr="00B233C5">
        <w:t xml:space="preserve">Contact </w:t>
      </w:r>
      <w:proofErr w:type="gramStart"/>
      <w:r w:rsidRPr="00B233C5">
        <w:t>details</w:t>
      </w:r>
      <w:proofErr w:type="gramEnd"/>
    </w:p>
    <w:p w14:paraId="4451C8B1" w14:textId="1C382231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 xml:space="preserve">Contact officer: </w:t>
      </w:r>
      <w:r w:rsidR="00071EF5">
        <w:rPr>
          <w:sz w:val="24"/>
          <w:szCs w:val="24"/>
        </w:rPr>
        <w:t>Lucy Ellender</w:t>
      </w:r>
    </w:p>
    <w:p w14:paraId="108CF962" w14:textId="62F75D69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>Position:</w:t>
      </w:r>
      <w:r w:rsidR="004351FB">
        <w:rPr>
          <w:sz w:val="24"/>
          <w:szCs w:val="24"/>
        </w:rPr>
        <w:t xml:space="preserve"> </w:t>
      </w:r>
      <w:r w:rsidR="00071EF5">
        <w:rPr>
          <w:sz w:val="24"/>
          <w:szCs w:val="24"/>
        </w:rPr>
        <w:t xml:space="preserve">Senior </w:t>
      </w:r>
      <w:r w:rsidR="004351FB">
        <w:rPr>
          <w:sz w:val="24"/>
          <w:szCs w:val="24"/>
        </w:rPr>
        <w:t xml:space="preserve">Adviser </w:t>
      </w:r>
    </w:p>
    <w:p w14:paraId="0B47D83B" w14:textId="6C459C2E" w:rsidR="00E272FA" w:rsidRPr="004C67D0" w:rsidRDefault="00E272FA" w:rsidP="00E272FA">
      <w:pPr>
        <w:spacing w:after="120"/>
        <w:rPr>
          <w:sz w:val="24"/>
          <w:szCs w:val="24"/>
        </w:rPr>
      </w:pPr>
      <w:r w:rsidRPr="004C67D0">
        <w:rPr>
          <w:sz w:val="24"/>
          <w:szCs w:val="24"/>
        </w:rPr>
        <w:t xml:space="preserve">Phone no: </w:t>
      </w:r>
      <w:r w:rsidR="00071EF5">
        <w:rPr>
          <w:rFonts w:eastAsia="Calibri" w:cs="Arial"/>
          <w:noProof/>
          <w:color w:val="000000"/>
          <w:lang w:eastAsia="en-GB"/>
        </w:rPr>
        <w:t>07917 833058</w:t>
      </w:r>
    </w:p>
    <w:p w14:paraId="37B9100A" w14:textId="4585727E" w:rsidR="0029592B" w:rsidRPr="004C67D0" w:rsidRDefault="00E272FA" w:rsidP="0029592B">
      <w:pPr>
        <w:spacing w:after="120"/>
        <w:rPr>
          <w:rStyle w:val="Hyperlink"/>
          <w:sz w:val="24"/>
          <w:szCs w:val="24"/>
        </w:rPr>
      </w:pPr>
      <w:r w:rsidRPr="004C67D0">
        <w:rPr>
          <w:sz w:val="24"/>
          <w:szCs w:val="24"/>
        </w:rPr>
        <w:t>Email:</w:t>
      </w:r>
      <w:bookmarkStart w:id="0" w:name="_Hlk127962540"/>
      <w:r w:rsidR="0081140A">
        <w:rPr>
          <w:sz w:val="24"/>
          <w:szCs w:val="24"/>
        </w:rPr>
        <w:t xml:space="preserve"> </w:t>
      </w:r>
      <w:r w:rsidR="00071EF5">
        <w:rPr>
          <w:sz w:val="24"/>
          <w:szCs w:val="24"/>
        </w:rPr>
        <w:t>lucy.ellender</w:t>
      </w:r>
      <w:r w:rsidR="0081140A">
        <w:rPr>
          <w:sz w:val="24"/>
          <w:szCs w:val="24"/>
        </w:rPr>
        <w:t>@local.gov.uk</w:t>
      </w:r>
    </w:p>
    <w:p w14:paraId="6FBC865D" w14:textId="77777777" w:rsidR="0029592B" w:rsidRDefault="0029592B">
      <w:pPr>
        <w:rPr>
          <w:rStyle w:val="Hyperlink"/>
        </w:rPr>
      </w:pPr>
      <w:r>
        <w:rPr>
          <w:rStyle w:val="Hyperlink"/>
        </w:rPr>
        <w:br w:type="page"/>
      </w:r>
    </w:p>
    <w:p w14:paraId="50FE9D3E" w14:textId="4B331741" w:rsidR="00E55B59" w:rsidRPr="008D55EF" w:rsidRDefault="000B1DF0" w:rsidP="008D55EF">
      <w:pPr>
        <w:pStyle w:val="Title1"/>
      </w:pPr>
      <w:r>
        <w:lastRenderedPageBreak/>
        <w:t>Fit for the Future</w:t>
      </w:r>
      <w:r w:rsidR="000717DD">
        <w:t xml:space="preserve"> Update</w:t>
      </w:r>
    </w:p>
    <w:p w14:paraId="3162E461" w14:textId="101D3436" w:rsidR="008B0EC5" w:rsidRPr="00D62F4E" w:rsidRDefault="00C65180" w:rsidP="008B0EC5">
      <w:pPr>
        <w:pStyle w:val="Heading2"/>
      </w:pPr>
      <w:r>
        <w:t>Background</w:t>
      </w:r>
    </w:p>
    <w:p w14:paraId="05764751" w14:textId="1D8441E9" w:rsidR="003D2D86" w:rsidRDefault="007E0E46" w:rsidP="003D2D86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Fit for the Future </w:t>
      </w:r>
      <w:r w:rsidR="00783824">
        <w:rPr>
          <w:rFonts w:eastAsia="Calibri"/>
          <w:sz w:val="24"/>
          <w:szCs w:val="24"/>
        </w:rPr>
        <w:t xml:space="preserve">is </w:t>
      </w:r>
      <w:r w:rsidR="00A410CF">
        <w:rPr>
          <w:rFonts w:eastAsia="Calibri"/>
          <w:sz w:val="24"/>
          <w:szCs w:val="24"/>
        </w:rPr>
        <w:t xml:space="preserve">a joint document between the LGA, </w:t>
      </w:r>
      <w:r w:rsidR="001F4279">
        <w:rPr>
          <w:rFonts w:eastAsia="Calibri"/>
          <w:sz w:val="24"/>
          <w:szCs w:val="24"/>
        </w:rPr>
        <w:t>the National Fire Chiefs Council (</w:t>
      </w:r>
      <w:r w:rsidR="00A410CF">
        <w:rPr>
          <w:rFonts w:eastAsia="Calibri"/>
          <w:sz w:val="24"/>
          <w:szCs w:val="24"/>
        </w:rPr>
        <w:t>NFCC</w:t>
      </w:r>
      <w:r w:rsidR="001F4279">
        <w:rPr>
          <w:rFonts w:eastAsia="Calibri"/>
          <w:sz w:val="24"/>
          <w:szCs w:val="24"/>
        </w:rPr>
        <w:t>)</w:t>
      </w:r>
      <w:r w:rsidR="00A410CF">
        <w:rPr>
          <w:rFonts w:eastAsia="Calibri"/>
          <w:sz w:val="24"/>
          <w:szCs w:val="24"/>
        </w:rPr>
        <w:t xml:space="preserve"> and National E</w:t>
      </w:r>
      <w:r w:rsidR="00880542">
        <w:rPr>
          <w:rFonts w:eastAsia="Calibri"/>
          <w:sz w:val="24"/>
          <w:szCs w:val="24"/>
        </w:rPr>
        <w:t xml:space="preserve">mployers </w:t>
      </w:r>
      <w:r w:rsidR="000B649A">
        <w:rPr>
          <w:rFonts w:eastAsia="Calibri"/>
          <w:sz w:val="24"/>
          <w:szCs w:val="24"/>
        </w:rPr>
        <w:t xml:space="preserve">which </w:t>
      </w:r>
      <w:r w:rsidR="001C3F63">
        <w:rPr>
          <w:rFonts w:eastAsia="Calibri"/>
          <w:sz w:val="24"/>
          <w:szCs w:val="24"/>
        </w:rPr>
        <w:t xml:space="preserve">outlines our collective </w:t>
      </w:r>
      <w:r w:rsidR="001C3F63" w:rsidRPr="001C3F63">
        <w:rPr>
          <w:rFonts w:eastAsia="Calibri"/>
          <w:sz w:val="24"/>
          <w:szCs w:val="24"/>
        </w:rPr>
        <w:t>ambition</w:t>
      </w:r>
      <w:r w:rsidR="001C3F63">
        <w:rPr>
          <w:rFonts w:eastAsia="Calibri"/>
          <w:sz w:val="24"/>
          <w:szCs w:val="24"/>
        </w:rPr>
        <w:t>s</w:t>
      </w:r>
      <w:r w:rsidR="001C3F63" w:rsidRPr="001C3F63">
        <w:rPr>
          <w:rFonts w:eastAsia="Calibri"/>
          <w:sz w:val="24"/>
          <w:szCs w:val="24"/>
        </w:rPr>
        <w:t xml:space="preserve"> for the future role </w:t>
      </w:r>
      <w:r w:rsidR="001C3F63">
        <w:rPr>
          <w:rFonts w:eastAsia="Calibri"/>
          <w:sz w:val="24"/>
          <w:szCs w:val="24"/>
        </w:rPr>
        <w:t xml:space="preserve">and capabilities </w:t>
      </w:r>
      <w:r w:rsidR="001C3F63" w:rsidRPr="001C3F63">
        <w:rPr>
          <w:rFonts w:eastAsia="Calibri"/>
          <w:sz w:val="24"/>
          <w:szCs w:val="24"/>
        </w:rPr>
        <w:t>of the fire and rescue service</w:t>
      </w:r>
      <w:r w:rsidR="001C3F63">
        <w:rPr>
          <w:rFonts w:eastAsia="Calibri"/>
          <w:sz w:val="24"/>
          <w:szCs w:val="24"/>
        </w:rPr>
        <w:t xml:space="preserve">. </w:t>
      </w:r>
      <w:r w:rsidR="00841788">
        <w:rPr>
          <w:rFonts w:eastAsia="Calibri"/>
          <w:sz w:val="24"/>
          <w:szCs w:val="24"/>
        </w:rPr>
        <w:t xml:space="preserve">It has been used across the three partners to </w:t>
      </w:r>
      <w:r w:rsidR="00151C82">
        <w:rPr>
          <w:rFonts w:eastAsia="Calibri"/>
          <w:sz w:val="24"/>
          <w:szCs w:val="24"/>
        </w:rPr>
        <w:t>support improvement</w:t>
      </w:r>
      <w:r>
        <w:rPr>
          <w:rFonts w:eastAsia="Calibri"/>
          <w:sz w:val="24"/>
          <w:szCs w:val="24"/>
        </w:rPr>
        <w:t>s</w:t>
      </w:r>
      <w:r w:rsidR="00151C82">
        <w:rPr>
          <w:rFonts w:eastAsia="Calibri"/>
          <w:sz w:val="24"/>
          <w:szCs w:val="24"/>
        </w:rPr>
        <w:t xml:space="preserve"> across Fire and Rescue Services as well as helping to </w:t>
      </w:r>
      <w:r w:rsidR="00841788">
        <w:rPr>
          <w:rFonts w:eastAsia="Calibri"/>
          <w:sz w:val="24"/>
          <w:szCs w:val="24"/>
        </w:rPr>
        <w:t xml:space="preserve">coordinate our </w:t>
      </w:r>
      <w:r w:rsidR="00151C82">
        <w:rPr>
          <w:rFonts w:eastAsia="Calibri"/>
          <w:sz w:val="24"/>
          <w:szCs w:val="24"/>
        </w:rPr>
        <w:t xml:space="preserve">engagement and </w:t>
      </w:r>
      <w:r w:rsidR="00841788">
        <w:rPr>
          <w:rFonts w:eastAsia="Calibri"/>
          <w:sz w:val="24"/>
          <w:szCs w:val="24"/>
        </w:rPr>
        <w:t xml:space="preserve">lobbying </w:t>
      </w:r>
      <w:r>
        <w:rPr>
          <w:rFonts w:eastAsia="Calibri"/>
          <w:sz w:val="24"/>
          <w:szCs w:val="24"/>
        </w:rPr>
        <w:t>i</w:t>
      </w:r>
      <w:r w:rsidR="00841788">
        <w:rPr>
          <w:rFonts w:eastAsia="Calibri"/>
          <w:sz w:val="24"/>
          <w:szCs w:val="24"/>
        </w:rPr>
        <w:t>n these areas.</w:t>
      </w:r>
      <w:r>
        <w:rPr>
          <w:rFonts w:eastAsia="Calibri"/>
          <w:sz w:val="24"/>
          <w:szCs w:val="24"/>
        </w:rPr>
        <w:t xml:space="preserve"> It was last updated in June 2022, after the original version was published in 2019. It is attached at </w:t>
      </w:r>
      <w:r w:rsidRPr="00C847B5">
        <w:rPr>
          <w:rFonts w:eastAsia="Calibri"/>
          <w:b/>
          <w:bCs/>
          <w:sz w:val="24"/>
          <w:szCs w:val="24"/>
        </w:rPr>
        <w:t>Appendix A</w:t>
      </w:r>
      <w:r>
        <w:rPr>
          <w:rFonts w:eastAsia="Calibri"/>
          <w:sz w:val="24"/>
          <w:szCs w:val="24"/>
        </w:rPr>
        <w:t>.</w:t>
      </w:r>
    </w:p>
    <w:p w14:paraId="5508F59B" w14:textId="24D5C7FA" w:rsidR="001C1D12" w:rsidRDefault="00F3412C" w:rsidP="001C1D12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 w:rsidRPr="003D2D86">
        <w:rPr>
          <w:rFonts w:eastAsia="Calibri"/>
          <w:sz w:val="24"/>
          <w:szCs w:val="24"/>
        </w:rPr>
        <w:t xml:space="preserve">The document </w:t>
      </w:r>
      <w:r w:rsidR="00151C82">
        <w:rPr>
          <w:rFonts w:eastAsia="Calibri"/>
          <w:sz w:val="24"/>
          <w:szCs w:val="24"/>
        </w:rPr>
        <w:t xml:space="preserve">sets out </w:t>
      </w:r>
      <w:r w:rsidRPr="003D2D86">
        <w:rPr>
          <w:rFonts w:eastAsia="Calibri"/>
          <w:sz w:val="24"/>
          <w:szCs w:val="24"/>
        </w:rPr>
        <w:t xml:space="preserve">twelve areas </w:t>
      </w:r>
      <w:r w:rsidR="00732CFF">
        <w:rPr>
          <w:rFonts w:eastAsia="Calibri"/>
          <w:sz w:val="24"/>
          <w:szCs w:val="24"/>
        </w:rPr>
        <w:t>for</w:t>
      </w:r>
      <w:r w:rsidRPr="003D2D86">
        <w:rPr>
          <w:rFonts w:eastAsia="Calibri"/>
          <w:sz w:val="24"/>
          <w:szCs w:val="24"/>
        </w:rPr>
        <w:t xml:space="preserve"> improvement </w:t>
      </w:r>
      <w:r w:rsidR="003D2D86" w:rsidRPr="003D2D86">
        <w:rPr>
          <w:rFonts w:eastAsia="Calibri"/>
          <w:sz w:val="24"/>
          <w:szCs w:val="24"/>
        </w:rPr>
        <w:t>under three themes:</w:t>
      </w:r>
    </w:p>
    <w:p w14:paraId="284B25C1" w14:textId="77777777" w:rsidR="003B28A6" w:rsidRDefault="003B28A6" w:rsidP="003B28A6">
      <w:pPr>
        <w:pStyle w:val="ListParagraph"/>
        <w:numPr>
          <w:ilvl w:val="1"/>
          <w:numId w:val="3"/>
        </w:numPr>
        <w:rPr>
          <w:rFonts w:eastAsia="Calibri"/>
          <w:sz w:val="24"/>
          <w:szCs w:val="24"/>
        </w:rPr>
      </w:pPr>
      <w:r w:rsidRPr="00F07AE6">
        <w:rPr>
          <w:rFonts w:eastAsia="Calibri"/>
          <w:sz w:val="24"/>
          <w:szCs w:val="24"/>
        </w:rPr>
        <w:t xml:space="preserve">Service Delivery – The role of the fire and rescue service </w:t>
      </w:r>
    </w:p>
    <w:p w14:paraId="65F418C1" w14:textId="77777777" w:rsidR="003B28A6" w:rsidRDefault="003B28A6" w:rsidP="003B28A6">
      <w:pPr>
        <w:pStyle w:val="ListParagraph"/>
        <w:numPr>
          <w:ilvl w:val="1"/>
          <w:numId w:val="3"/>
        </w:numPr>
        <w:rPr>
          <w:rFonts w:eastAsia="Calibri"/>
          <w:sz w:val="24"/>
          <w:szCs w:val="24"/>
        </w:rPr>
      </w:pPr>
      <w:r w:rsidRPr="0079462A">
        <w:rPr>
          <w:rFonts w:eastAsia="Calibri"/>
          <w:sz w:val="24"/>
          <w:szCs w:val="24"/>
        </w:rPr>
        <w:t>Leadership, People and Culture</w:t>
      </w:r>
    </w:p>
    <w:p w14:paraId="3093C62A" w14:textId="1CACFDA8" w:rsidR="00C22C71" w:rsidRDefault="003B28A6" w:rsidP="003B28A6">
      <w:pPr>
        <w:pStyle w:val="ListParagraph"/>
        <w:numPr>
          <w:ilvl w:val="1"/>
          <w:numId w:val="3"/>
        </w:numPr>
        <w:rPr>
          <w:rFonts w:eastAsia="Calibri"/>
          <w:sz w:val="24"/>
          <w:szCs w:val="24"/>
        </w:rPr>
      </w:pPr>
      <w:r w:rsidRPr="0079462A">
        <w:rPr>
          <w:rFonts w:eastAsia="Calibri"/>
          <w:sz w:val="24"/>
          <w:szCs w:val="24"/>
        </w:rPr>
        <w:t>National Infrastructure and Support</w:t>
      </w:r>
    </w:p>
    <w:p w14:paraId="16146283" w14:textId="38659298" w:rsidR="003B28A6" w:rsidRDefault="00841788" w:rsidP="003B28A6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three partners have now agreed that</w:t>
      </w:r>
      <w:r w:rsidR="00975A02">
        <w:rPr>
          <w:rFonts w:eastAsia="Calibri"/>
          <w:sz w:val="24"/>
          <w:szCs w:val="24"/>
        </w:rPr>
        <w:t xml:space="preserve"> </w:t>
      </w:r>
      <w:r w:rsidR="00151C82">
        <w:rPr>
          <w:rFonts w:eastAsia="Calibri"/>
          <w:sz w:val="24"/>
          <w:szCs w:val="24"/>
        </w:rPr>
        <w:t xml:space="preserve">we should undertake a light touch review of </w:t>
      </w:r>
      <w:r w:rsidR="00975A02">
        <w:rPr>
          <w:rFonts w:eastAsia="Calibri"/>
          <w:sz w:val="24"/>
          <w:szCs w:val="24"/>
        </w:rPr>
        <w:t>the document to ensure that it</w:t>
      </w:r>
      <w:r w:rsidR="00EF6FF9">
        <w:rPr>
          <w:rFonts w:eastAsia="Calibri"/>
          <w:sz w:val="24"/>
          <w:szCs w:val="24"/>
        </w:rPr>
        <w:t xml:space="preserve"> takes account of recent developments and remains fit for purpose. </w:t>
      </w:r>
    </w:p>
    <w:p w14:paraId="2D70230E" w14:textId="29C9ABB8" w:rsidR="005244D2" w:rsidRDefault="00BE78AB" w:rsidP="005244D2">
      <w:pPr>
        <w:pStyle w:val="Heading2"/>
        <w:rPr>
          <w:rFonts w:eastAsia="Calibri"/>
        </w:rPr>
      </w:pPr>
      <w:r>
        <w:rPr>
          <w:rFonts w:eastAsia="Calibri"/>
        </w:rPr>
        <w:t>Updating the document</w:t>
      </w:r>
    </w:p>
    <w:p w14:paraId="152AA4AD" w14:textId="72567CCB" w:rsidR="00C84A8B" w:rsidRDefault="00783824" w:rsidP="00C84A8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 </w:t>
      </w:r>
      <w:r w:rsidR="009E7AF8">
        <w:rPr>
          <w:rFonts w:eastAsia="Calibri"/>
          <w:sz w:val="24"/>
          <w:szCs w:val="24"/>
        </w:rPr>
        <w:t>January</w:t>
      </w:r>
      <w:r w:rsidR="00C84A8B">
        <w:rPr>
          <w:rFonts w:eastAsia="Calibri"/>
          <w:sz w:val="24"/>
          <w:szCs w:val="24"/>
        </w:rPr>
        <w:t xml:space="preserve"> Cllr Biederman</w:t>
      </w:r>
      <w:r w:rsidR="004414FE">
        <w:rPr>
          <w:rFonts w:eastAsia="Calibri"/>
          <w:sz w:val="24"/>
          <w:szCs w:val="24"/>
        </w:rPr>
        <w:t xml:space="preserve"> representing the </w:t>
      </w:r>
      <w:r w:rsidR="008C0B4E">
        <w:rPr>
          <w:rFonts w:eastAsia="Calibri"/>
          <w:sz w:val="24"/>
          <w:szCs w:val="24"/>
        </w:rPr>
        <w:t>LGA</w:t>
      </w:r>
      <w:r w:rsidR="00C84A8B">
        <w:rPr>
          <w:rFonts w:eastAsia="Calibri"/>
          <w:sz w:val="24"/>
          <w:szCs w:val="24"/>
        </w:rPr>
        <w:t>, Cllr Chard</w:t>
      </w:r>
      <w:r w:rsidR="004414FE">
        <w:rPr>
          <w:rFonts w:eastAsia="Calibri"/>
          <w:sz w:val="24"/>
          <w:szCs w:val="24"/>
        </w:rPr>
        <w:t xml:space="preserve"> representing the National Employers</w:t>
      </w:r>
      <w:r w:rsidR="00C84A8B">
        <w:rPr>
          <w:rFonts w:eastAsia="Calibri"/>
          <w:sz w:val="24"/>
          <w:szCs w:val="24"/>
        </w:rPr>
        <w:t xml:space="preserve"> </w:t>
      </w:r>
      <w:r w:rsidR="004414FE">
        <w:rPr>
          <w:rFonts w:eastAsia="Calibri"/>
          <w:sz w:val="24"/>
          <w:szCs w:val="24"/>
        </w:rPr>
        <w:t xml:space="preserve">(England) </w:t>
      </w:r>
      <w:r w:rsidR="00C84A8B">
        <w:rPr>
          <w:rFonts w:eastAsia="Calibri"/>
          <w:sz w:val="24"/>
          <w:szCs w:val="24"/>
        </w:rPr>
        <w:t xml:space="preserve">and </w:t>
      </w:r>
      <w:r w:rsidR="00151C82">
        <w:rPr>
          <w:rFonts w:eastAsia="Calibri"/>
          <w:sz w:val="24"/>
          <w:szCs w:val="24"/>
        </w:rPr>
        <w:t xml:space="preserve">Mark Hardingham, </w:t>
      </w:r>
      <w:r w:rsidR="00C84A8B">
        <w:rPr>
          <w:rFonts w:eastAsia="Calibri"/>
          <w:sz w:val="24"/>
          <w:szCs w:val="24"/>
        </w:rPr>
        <w:t xml:space="preserve">Phil Garrigan </w:t>
      </w:r>
      <w:r w:rsidR="00151C82">
        <w:rPr>
          <w:rFonts w:eastAsia="Calibri"/>
          <w:sz w:val="24"/>
          <w:szCs w:val="24"/>
        </w:rPr>
        <w:t xml:space="preserve">and Susannah Hancock </w:t>
      </w:r>
      <w:r w:rsidR="00C84A8B">
        <w:rPr>
          <w:rFonts w:eastAsia="Calibri"/>
          <w:sz w:val="24"/>
          <w:szCs w:val="24"/>
        </w:rPr>
        <w:t xml:space="preserve">from the NFCC held a meeting to discuss Fit for the Future. It was agreed that the document </w:t>
      </w:r>
      <w:r w:rsidR="00151C82">
        <w:rPr>
          <w:rFonts w:eastAsia="Calibri"/>
          <w:sz w:val="24"/>
          <w:szCs w:val="24"/>
        </w:rPr>
        <w:t xml:space="preserve">remained </w:t>
      </w:r>
      <w:r w:rsidR="009E7AF8">
        <w:rPr>
          <w:rFonts w:eastAsia="Calibri"/>
          <w:sz w:val="24"/>
          <w:szCs w:val="24"/>
        </w:rPr>
        <w:t>useful</w:t>
      </w:r>
      <w:r w:rsidR="00C84A8B">
        <w:rPr>
          <w:rFonts w:eastAsia="Calibri"/>
          <w:sz w:val="24"/>
          <w:szCs w:val="24"/>
        </w:rPr>
        <w:t xml:space="preserve"> in setting out our shared </w:t>
      </w:r>
      <w:r w:rsidR="004414FE">
        <w:rPr>
          <w:rFonts w:eastAsia="Calibri"/>
          <w:sz w:val="24"/>
          <w:szCs w:val="24"/>
        </w:rPr>
        <w:t>ambitions</w:t>
      </w:r>
      <w:r w:rsidR="00C84A8B">
        <w:rPr>
          <w:rFonts w:eastAsia="Calibri"/>
          <w:sz w:val="24"/>
          <w:szCs w:val="24"/>
        </w:rPr>
        <w:t xml:space="preserve"> but that it would </w:t>
      </w:r>
      <w:r w:rsidR="00C84A8B" w:rsidRPr="00C84A8B">
        <w:rPr>
          <w:rFonts w:eastAsia="Calibri"/>
          <w:sz w:val="24"/>
          <w:szCs w:val="24"/>
        </w:rPr>
        <w:t xml:space="preserve">be helpful to ensure that it reflected recent developments in the sector, </w:t>
      </w:r>
      <w:r w:rsidR="00151C82">
        <w:rPr>
          <w:rFonts w:eastAsia="Calibri"/>
          <w:sz w:val="24"/>
          <w:szCs w:val="24"/>
        </w:rPr>
        <w:t xml:space="preserve">including those around culture and inclusion </w:t>
      </w:r>
      <w:r w:rsidR="00C84A8B" w:rsidRPr="00C84A8B">
        <w:rPr>
          <w:rFonts w:eastAsia="Calibri"/>
          <w:sz w:val="24"/>
          <w:szCs w:val="24"/>
        </w:rPr>
        <w:t xml:space="preserve">such as </w:t>
      </w:r>
      <w:r w:rsidR="004414FE">
        <w:rPr>
          <w:rFonts w:eastAsia="Calibri"/>
          <w:sz w:val="24"/>
          <w:szCs w:val="24"/>
        </w:rPr>
        <w:t>HMICFRS’s</w:t>
      </w:r>
      <w:r w:rsidR="00C84A8B" w:rsidRPr="00C84A8B">
        <w:rPr>
          <w:rFonts w:eastAsia="Calibri"/>
          <w:sz w:val="24"/>
          <w:szCs w:val="24"/>
        </w:rPr>
        <w:t xml:space="preserve"> spotlight report</w:t>
      </w:r>
      <w:r w:rsidR="004414FE">
        <w:rPr>
          <w:rFonts w:eastAsia="Calibri"/>
          <w:sz w:val="24"/>
          <w:szCs w:val="24"/>
        </w:rPr>
        <w:t xml:space="preserve"> on values and culture</w:t>
      </w:r>
      <w:r w:rsidR="00C84A8B" w:rsidRPr="00C84A8B">
        <w:rPr>
          <w:rFonts w:eastAsia="Calibri"/>
          <w:sz w:val="24"/>
          <w:szCs w:val="24"/>
        </w:rPr>
        <w:t xml:space="preserve">. </w:t>
      </w:r>
      <w:r w:rsidR="00071EF5">
        <w:rPr>
          <w:rFonts w:eastAsia="Calibri"/>
          <w:sz w:val="24"/>
          <w:szCs w:val="24"/>
        </w:rPr>
        <w:t>As such</w:t>
      </w:r>
      <w:r w:rsidR="00C84A8B">
        <w:rPr>
          <w:rFonts w:eastAsia="Calibri"/>
          <w:sz w:val="24"/>
          <w:szCs w:val="24"/>
        </w:rPr>
        <w:t xml:space="preserve"> it was agreed that a light touch review would be undertaken to </w:t>
      </w:r>
      <w:r w:rsidR="000916CF">
        <w:rPr>
          <w:rFonts w:eastAsia="Calibri"/>
          <w:sz w:val="24"/>
          <w:szCs w:val="24"/>
        </w:rPr>
        <w:t>en</w:t>
      </w:r>
      <w:r w:rsidR="00C84A8B">
        <w:rPr>
          <w:rFonts w:eastAsia="Calibri"/>
          <w:sz w:val="24"/>
          <w:szCs w:val="24"/>
        </w:rPr>
        <w:t xml:space="preserve">sure that the document reflected these </w:t>
      </w:r>
      <w:proofErr w:type="gramStart"/>
      <w:r w:rsidR="00C84A8B">
        <w:rPr>
          <w:rFonts w:eastAsia="Calibri"/>
          <w:sz w:val="24"/>
          <w:szCs w:val="24"/>
        </w:rPr>
        <w:t>changes</w:t>
      </w:r>
      <w:r w:rsidR="000B442B">
        <w:rPr>
          <w:rFonts w:eastAsia="Calibri"/>
          <w:sz w:val="24"/>
          <w:szCs w:val="24"/>
        </w:rPr>
        <w:t>, and</w:t>
      </w:r>
      <w:proofErr w:type="gramEnd"/>
      <w:r w:rsidR="000B442B">
        <w:rPr>
          <w:rFonts w:eastAsia="Calibri"/>
          <w:sz w:val="24"/>
          <w:szCs w:val="24"/>
        </w:rPr>
        <w:t xml:space="preserve"> could be used to articulate our ambitions to any </w:t>
      </w:r>
      <w:r w:rsidR="004414FE">
        <w:rPr>
          <w:rFonts w:eastAsia="Calibri"/>
          <w:sz w:val="24"/>
          <w:szCs w:val="24"/>
        </w:rPr>
        <w:t xml:space="preserve">future government. </w:t>
      </w:r>
    </w:p>
    <w:p w14:paraId="1E2AB02B" w14:textId="2BAF3438" w:rsidR="00BE78AB" w:rsidRPr="00C84A8B" w:rsidRDefault="004414FE" w:rsidP="00C84A8B">
      <w:pPr>
        <w:pStyle w:val="ListParagraph"/>
        <w:numPr>
          <w:ilvl w:val="0"/>
          <w:numId w:val="3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It was agreed at the meeting that officers will undertake an initial </w:t>
      </w:r>
      <w:r w:rsidR="00E53B82">
        <w:rPr>
          <w:rFonts w:eastAsia="Calibri"/>
          <w:sz w:val="24"/>
          <w:szCs w:val="24"/>
        </w:rPr>
        <w:t>review of the document with the aim of bringing back a reviewed document to the FSMC, National Employers (England) and the NFCC’s Chiefs Council in the Summer</w:t>
      </w:r>
      <w:r w:rsidR="00ED1185">
        <w:rPr>
          <w:rFonts w:eastAsia="Calibri"/>
          <w:sz w:val="24"/>
          <w:szCs w:val="24"/>
        </w:rPr>
        <w:t>, with the revised document in place by the Autumn</w:t>
      </w:r>
      <w:r w:rsidR="00E53B82">
        <w:rPr>
          <w:rFonts w:eastAsia="Calibri"/>
          <w:sz w:val="24"/>
          <w:szCs w:val="24"/>
        </w:rPr>
        <w:t xml:space="preserve">. </w:t>
      </w:r>
    </w:p>
    <w:p w14:paraId="7D7C56DB" w14:textId="01102529" w:rsidR="009528AB" w:rsidRPr="00C8298A" w:rsidRDefault="004414FE" w:rsidP="009528AB">
      <w:pPr>
        <w:pStyle w:val="Heading2"/>
        <w:rPr>
          <w:sz w:val="24"/>
        </w:rPr>
      </w:pPr>
      <w:r>
        <w:t>I</w:t>
      </w:r>
      <w:r w:rsidR="009528AB" w:rsidRPr="00B66284">
        <w:t xml:space="preserve">mplications for Wales </w:t>
      </w:r>
    </w:p>
    <w:p w14:paraId="67819670" w14:textId="1C2117CD" w:rsidR="00FB0FB5" w:rsidRPr="003D0FBA" w:rsidRDefault="00451455" w:rsidP="009528A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Fit for the Future is focussed on England only</w:t>
      </w:r>
      <w:r w:rsidR="001A5538">
        <w:rPr>
          <w:sz w:val="24"/>
          <w:szCs w:val="24"/>
        </w:rPr>
        <w:t>.</w:t>
      </w:r>
    </w:p>
    <w:p w14:paraId="493A974C" w14:textId="51E30010" w:rsidR="00E272FA" w:rsidRPr="00B66284" w:rsidRDefault="00E272FA" w:rsidP="00E272FA">
      <w:pPr>
        <w:pStyle w:val="Heading2"/>
      </w:pPr>
      <w:r w:rsidRPr="00B66284">
        <w:lastRenderedPageBreak/>
        <w:t xml:space="preserve">Financial Implications  </w:t>
      </w:r>
    </w:p>
    <w:p w14:paraId="67CB166C" w14:textId="01769682" w:rsidR="00E272FA" w:rsidRPr="002422C3" w:rsidRDefault="00FF4517" w:rsidP="003227FE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Fit for the Future discusses the importance of the service having access to </w:t>
      </w:r>
      <w:r w:rsidR="008314EB">
        <w:rPr>
          <w:sz w:val="24"/>
          <w:szCs w:val="24"/>
        </w:rPr>
        <w:t>adequate</w:t>
      </w:r>
      <w:r>
        <w:rPr>
          <w:sz w:val="24"/>
          <w:szCs w:val="24"/>
        </w:rPr>
        <w:t xml:space="preserve"> resources </w:t>
      </w:r>
      <w:r w:rsidR="008314EB">
        <w:rPr>
          <w:sz w:val="24"/>
          <w:szCs w:val="24"/>
        </w:rPr>
        <w:t xml:space="preserve">and additional funding </w:t>
      </w:r>
      <w:r>
        <w:rPr>
          <w:sz w:val="24"/>
          <w:szCs w:val="24"/>
        </w:rPr>
        <w:t xml:space="preserve">to enable the sector to </w:t>
      </w:r>
      <w:r w:rsidR="00927E63">
        <w:rPr>
          <w:sz w:val="24"/>
          <w:szCs w:val="24"/>
        </w:rPr>
        <w:t xml:space="preserve">implement the ambitions outlined in the document. </w:t>
      </w:r>
      <w:r w:rsidR="00F12D64">
        <w:rPr>
          <w:sz w:val="24"/>
          <w:szCs w:val="24"/>
        </w:rPr>
        <w:t xml:space="preserve">We expect this will continue to be a </w:t>
      </w:r>
      <w:r w:rsidR="003969EA">
        <w:rPr>
          <w:sz w:val="24"/>
          <w:szCs w:val="24"/>
        </w:rPr>
        <w:t>key aspect of the document going forwards.</w:t>
      </w:r>
    </w:p>
    <w:p w14:paraId="752828F0" w14:textId="77777777" w:rsidR="00E272FA" w:rsidRPr="00B66284" w:rsidRDefault="00E272FA" w:rsidP="00E272FA">
      <w:pPr>
        <w:pStyle w:val="Heading2"/>
      </w:pPr>
      <w:r w:rsidRPr="00B66284">
        <w:t xml:space="preserve">Equalities implications </w:t>
      </w:r>
    </w:p>
    <w:p w14:paraId="39FB1886" w14:textId="7AFE655D" w:rsidR="00E272FA" w:rsidRPr="004352AC" w:rsidRDefault="008C3148" w:rsidP="004352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Improvement Objectives aimed at improving equality, diversity and inclusion within the sector</w:t>
      </w:r>
      <w:r w:rsidR="00165467">
        <w:rPr>
          <w:sz w:val="24"/>
          <w:szCs w:val="24"/>
        </w:rPr>
        <w:t xml:space="preserve">. We wish to ensure that </w:t>
      </w:r>
      <w:r w:rsidR="00CA778C">
        <w:rPr>
          <w:sz w:val="24"/>
          <w:szCs w:val="24"/>
        </w:rPr>
        <w:t>recent</w:t>
      </w:r>
      <w:r w:rsidR="00165467">
        <w:rPr>
          <w:sz w:val="24"/>
          <w:szCs w:val="24"/>
        </w:rPr>
        <w:t xml:space="preserve"> work around culture </w:t>
      </w:r>
      <w:r w:rsidR="00151C82">
        <w:rPr>
          <w:sz w:val="24"/>
          <w:szCs w:val="24"/>
        </w:rPr>
        <w:t xml:space="preserve">and inclusion is </w:t>
      </w:r>
      <w:r w:rsidR="007E0E46">
        <w:rPr>
          <w:sz w:val="24"/>
          <w:szCs w:val="24"/>
        </w:rPr>
        <w:t xml:space="preserve">fully </w:t>
      </w:r>
      <w:r w:rsidR="00551BAC">
        <w:rPr>
          <w:sz w:val="24"/>
          <w:szCs w:val="24"/>
        </w:rPr>
        <w:t xml:space="preserve">reflected within the document. </w:t>
      </w:r>
    </w:p>
    <w:p w14:paraId="70E8925C" w14:textId="77777777" w:rsidR="00E272FA" w:rsidRPr="00B66284" w:rsidRDefault="00E272FA" w:rsidP="00E272FA">
      <w:pPr>
        <w:pStyle w:val="Heading2"/>
      </w:pPr>
      <w:r w:rsidRPr="00B66284">
        <w:t xml:space="preserve">Next steps </w:t>
      </w:r>
    </w:p>
    <w:bookmarkEnd w:id="0"/>
    <w:p w14:paraId="2DC68D76" w14:textId="608C95F8" w:rsidR="00C8298A" w:rsidRPr="00423FED" w:rsidRDefault="00423FED" w:rsidP="009A3ED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3FED">
        <w:rPr>
          <w:sz w:val="24"/>
          <w:szCs w:val="24"/>
        </w:rPr>
        <w:t xml:space="preserve">Members to review and approve the amended document after at </w:t>
      </w:r>
      <w:r w:rsidR="004B085F">
        <w:rPr>
          <w:sz w:val="24"/>
          <w:szCs w:val="24"/>
        </w:rPr>
        <w:t>a future</w:t>
      </w:r>
      <w:r w:rsidRPr="00423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FSMC </w:t>
      </w:r>
      <w:r w:rsidRPr="00423FED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sectPr w:rsidR="00C8298A" w:rsidRPr="00423FED" w:rsidSect="004F29ED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434C" w14:textId="77777777" w:rsidR="00C25A00" w:rsidRPr="00C803F3" w:rsidRDefault="00C25A00" w:rsidP="00C803F3">
      <w:r>
        <w:separator/>
      </w:r>
    </w:p>
  </w:endnote>
  <w:endnote w:type="continuationSeparator" w:id="0">
    <w:p w14:paraId="4DD96073" w14:textId="77777777" w:rsidR="00C25A00" w:rsidRPr="00C803F3" w:rsidRDefault="00C25A00" w:rsidP="00C803F3">
      <w:r>
        <w:continuationSeparator/>
      </w:r>
    </w:p>
  </w:endnote>
  <w:endnote w:type="continuationNotice" w:id="1">
    <w:p w14:paraId="2A51A254" w14:textId="77777777" w:rsidR="00C25A00" w:rsidRDefault="00C25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Arial"/>
    <w:charset w:val="00"/>
    <w:family w:val="auto"/>
    <w:pitch w:val="default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D74D" w14:textId="77777777" w:rsidR="00B66284" w:rsidRPr="00BE1C26" w:rsidRDefault="00B66284" w:rsidP="00BE1C26">
    <w:pPr>
      <w:pStyle w:val="IDeAFooterAddress"/>
      <w:ind w:left="-567" w:right="-567"/>
      <w:rPr>
        <w:rFonts w:ascii="Arial" w:hAnsi="Arial" w:cs="Arial"/>
        <w:sz w:val="14"/>
        <w:szCs w:val="14"/>
      </w:rPr>
    </w:pPr>
  </w:p>
  <w:p w14:paraId="04165A6B" w14:textId="68975DEF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 xml:space="preserve">18 Smith Square, London, SW1P 3HZ      </w:t>
    </w:r>
    <w:hyperlink r:id="rId1" w:history="1">
      <w:r w:rsidRPr="00BE1C26">
        <w:rPr>
          <w:rFonts w:ascii="Arial" w:hAnsi="Arial" w:cs="Arial"/>
          <w:color w:val="000000"/>
          <w:sz w:val="18"/>
          <w:szCs w:val="18"/>
        </w:rPr>
        <w:t>www.local.gov.uk</w:t>
      </w:r>
    </w:hyperlink>
    <w:r w:rsidRPr="00BE1C26">
      <w:rPr>
        <w:rFonts w:ascii="Arial" w:hAnsi="Arial" w:cs="Arial"/>
        <w:sz w:val="18"/>
        <w:szCs w:val="18"/>
      </w:rPr>
      <w:t xml:space="preserve">      </w:t>
    </w:r>
    <w:r w:rsidRPr="00BE1C26">
      <w:rPr>
        <w:rFonts w:ascii="Arial" w:hAnsi="Arial" w:cs="Arial"/>
        <w:b/>
        <w:sz w:val="18"/>
        <w:szCs w:val="18"/>
      </w:rPr>
      <w:t xml:space="preserve">Telephone </w:t>
    </w:r>
    <w:r w:rsidRPr="00BE1C26">
      <w:rPr>
        <w:rFonts w:ascii="Arial" w:hAnsi="Arial" w:cs="Arial"/>
        <w:sz w:val="18"/>
        <w:szCs w:val="18"/>
      </w:rPr>
      <w:t xml:space="preserve">020 7664 3000      </w:t>
    </w:r>
    <w:r w:rsidRPr="00BE1C26">
      <w:rPr>
        <w:rFonts w:ascii="Arial" w:hAnsi="Arial" w:cs="Arial"/>
        <w:b/>
        <w:sz w:val="18"/>
        <w:szCs w:val="18"/>
      </w:rPr>
      <w:t xml:space="preserve">Email </w:t>
    </w:r>
    <w:hyperlink r:id="rId2" w:history="1">
      <w:r w:rsidRPr="00BE1C26">
        <w:rPr>
          <w:rFonts w:ascii="Arial" w:hAnsi="Arial" w:cs="Arial"/>
          <w:color w:val="000000"/>
          <w:sz w:val="18"/>
          <w:szCs w:val="18"/>
        </w:rPr>
        <w:t>info@local.gov.uk</w:t>
      </w:r>
    </w:hyperlink>
    <w:r w:rsidRPr="00BE1C26">
      <w:rPr>
        <w:rFonts w:ascii="Arial" w:hAnsi="Arial" w:cs="Arial"/>
        <w:sz w:val="18"/>
        <w:szCs w:val="18"/>
      </w:rPr>
      <w:t xml:space="preserve">     </w:t>
    </w:r>
    <w:r w:rsidRPr="00BE1C26">
      <w:rPr>
        <w:rFonts w:ascii="Arial" w:hAnsi="Arial" w:cs="Arial"/>
        <w:sz w:val="18"/>
        <w:szCs w:val="18"/>
      </w:rPr>
      <w:br/>
      <w:t>Local Government Association company number 11177145</w:t>
    </w:r>
  </w:p>
  <w:p w14:paraId="3DF5B07D" w14:textId="114B1EF4" w:rsidR="00B66284" w:rsidRPr="00BE1C26" w:rsidRDefault="00B66284" w:rsidP="00BE1C26">
    <w:pPr>
      <w:pStyle w:val="IDeAFooterAddress"/>
      <w:ind w:left="-907" w:right="-907"/>
      <w:rPr>
        <w:rFonts w:ascii="Arial" w:hAnsi="Arial" w:cs="Arial"/>
        <w:sz w:val="18"/>
        <w:szCs w:val="18"/>
      </w:rPr>
    </w:pPr>
    <w:r w:rsidRPr="00BE1C26">
      <w:rPr>
        <w:rFonts w:ascii="Arial" w:hAnsi="Arial" w:cs="Arial"/>
        <w:sz w:val="18"/>
        <w:szCs w:val="18"/>
      </w:rPr>
      <w:t>Improvement and Development Agency for Local Government company number 03675577</w:t>
    </w:r>
    <w:r w:rsidRPr="00BE1C26">
      <w:rPr>
        <w:rFonts w:ascii="Arial" w:hAnsi="Arial" w:cs="Arial"/>
        <w:sz w:val="18"/>
        <w:szCs w:val="18"/>
      </w:rPr>
      <w:br/>
    </w:r>
    <w:r w:rsidRPr="00BE1C26">
      <w:rPr>
        <w:rFonts w:ascii="Arial" w:hAnsi="Arial" w:cs="Arial"/>
        <w:b/>
        <w:sz w:val="18"/>
        <w:szCs w:val="18"/>
      </w:rPr>
      <w:t>Chair:</w:t>
    </w:r>
    <w:r w:rsidRPr="00BE1C26">
      <w:rPr>
        <w:rFonts w:ascii="Arial" w:hAnsi="Arial" w:cs="Arial"/>
        <w:sz w:val="18"/>
        <w:szCs w:val="18"/>
      </w:rPr>
      <w:t xml:space="preserve"> Councillor </w:t>
    </w:r>
    <w:r w:rsidR="00165A58">
      <w:rPr>
        <w:rFonts w:ascii="Arial" w:hAnsi="Arial" w:cs="Arial"/>
        <w:sz w:val="18"/>
        <w:szCs w:val="18"/>
      </w:rPr>
      <w:t>Shaun Davies</w:t>
    </w:r>
    <w:r w:rsidRPr="00BE1C26">
      <w:rPr>
        <w:rFonts w:ascii="Arial" w:hAnsi="Arial" w:cs="Arial"/>
        <w:sz w:val="18"/>
        <w:szCs w:val="18"/>
      </w:rPr>
      <w:t xml:space="preserve">   </w:t>
    </w:r>
    <w:r w:rsidR="00E1443C" w:rsidRPr="00E1443C">
      <w:rPr>
        <w:rFonts w:ascii="Arial" w:hAnsi="Arial" w:cs="Arial"/>
        <w:b/>
        <w:bCs/>
        <w:sz w:val="18"/>
        <w:szCs w:val="18"/>
      </w:rPr>
      <w:t>Acting</w:t>
    </w:r>
    <w:r w:rsidR="00E1443C"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b/>
        <w:sz w:val="18"/>
        <w:szCs w:val="18"/>
      </w:rPr>
      <w:t>Chief Executive:</w:t>
    </w:r>
    <w:r w:rsidRPr="00BE1C26">
      <w:rPr>
        <w:rFonts w:ascii="Arial" w:hAnsi="Arial" w:cs="Arial"/>
        <w:sz w:val="18"/>
        <w:szCs w:val="18"/>
      </w:rPr>
      <w:t xml:space="preserve"> </w:t>
    </w:r>
    <w:r w:rsidR="00E1443C">
      <w:rPr>
        <w:rFonts w:ascii="Arial" w:hAnsi="Arial" w:cs="Arial"/>
        <w:sz w:val="18"/>
        <w:szCs w:val="18"/>
      </w:rPr>
      <w:t>Sarah Pickup</w:t>
    </w:r>
    <w:r w:rsidR="00EE1B22">
      <w:rPr>
        <w:rFonts w:ascii="Arial" w:hAnsi="Arial" w:cs="Arial"/>
        <w:sz w:val="18"/>
        <w:szCs w:val="18"/>
      </w:rPr>
      <w:t xml:space="preserve"> CBE</w:t>
    </w:r>
    <w:r w:rsidR="003B005D">
      <w:rPr>
        <w:rFonts w:ascii="Arial" w:hAnsi="Arial" w:cs="Arial"/>
        <w:sz w:val="18"/>
        <w:szCs w:val="18"/>
      </w:rPr>
      <w:t xml:space="preserve"> </w:t>
    </w:r>
    <w:r w:rsidRPr="00BE1C26">
      <w:rPr>
        <w:rFonts w:ascii="Arial" w:hAnsi="Arial" w:cs="Arial"/>
        <w:sz w:val="18"/>
        <w:szCs w:val="18"/>
      </w:rPr>
      <w:t xml:space="preserve">  </w:t>
    </w:r>
    <w:r w:rsidRPr="00BE1C26">
      <w:rPr>
        <w:rFonts w:ascii="Arial" w:hAnsi="Arial" w:cs="Arial"/>
        <w:b/>
        <w:sz w:val="18"/>
        <w:szCs w:val="18"/>
      </w:rPr>
      <w:t>President:</w:t>
    </w:r>
    <w:r w:rsidRPr="00BE1C26">
      <w:rPr>
        <w:rFonts w:ascii="Arial" w:hAnsi="Arial" w:cs="Arial"/>
        <w:sz w:val="18"/>
        <w:szCs w:val="18"/>
      </w:rPr>
      <w:t xml:space="preserve"> Baroness Grey-Thompson</w:t>
    </w:r>
  </w:p>
  <w:p w14:paraId="5DDA6206" w14:textId="36A598C7" w:rsidR="00BE1C26" w:rsidRPr="00BE1C26" w:rsidRDefault="00BE1C26" w:rsidP="00BE1C26">
    <w:pPr>
      <w:pStyle w:val="IDeAFooterAddress"/>
      <w:ind w:left="-907" w:right="-907"/>
      <w:jc w:val="right"/>
      <w:rPr>
        <w:rFonts w:ascii="Arial" w:hAnsi="Arial" w:cs="Arial"/>
        <w:sz w:val="18"/>
        <w:szCs w:val="28"/>
      </w:rPr>
    </w:pPr>
    <w:r w:rsidRPr="00BE1C26">
      <w:rPr>
        <w:rFonts w:ascii="Arial" w:hAnsi="Arial" w:cs="Arial"/>
        <w:sz w:val="18"/>
        <w:szCs w:val="18"/>
      </w:rPr>
      <w:t>V</w:t>
    </w:r>
    <w:r w:rsidR="00EE1B22">
      <w:rPr>
        <w:rFonts w:ascii="Arial" w:hAnsi="Arial" w:cs="Arial"/>
        <w:sz w:val="18"/>
        <w:szCs w:val="18"/>
      </w:rPr>
      <w:t>3</w:t>
    </w:r>
    <w:r w:rsidRPr="00BE1C26">
      <w:rPr>
        <w:rFonts w:ascii="Arial" w:hAnsi="Arial" w:cs="Arial"/>
        <w:sz w:val="18"/>
        <w:szCs w:val="18"/>
      </w:rPr>
      <w:t xml:space="preserve"> 2023</w:t>
    </w:r>
  </w:p>
  <w:p w14:paraId="23F8FD59" w14:textId="77777777" w:rsidR="00B66284" w:rsidRDefault="00B6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A69F" w14:textId="77777777" w:rsidR="00C25A00" w:rsidRPr="00C803F3" w:rsidRDefault="00C25A00" w:rsidP="00C803F3">
      <w:r>
        <w:separator/>
      </w:r>
    </w:p>
  </w:footnote>
  <w:footnote w:type="continuationSeparator" w:id="0">
    <w:p w14:paraId="55E4AB11" w14:textId="77777777" w:rsidR="00C25A00" w:rsidRPr="00C803F3" w:rsidRDefault="00C25A00" w:rsidP="00C803F3">
      <w:r>
        <w:continuationSeparator/>
      </w:r>
    </w:p>
  </w:footnote>
  <w:footnote w:type="continuationNotice" w:id="1">
    <w:p w14:paraId="1244C89A" w14:textId="77777777" w:rsidR="00C25A00" w:rsidRDefault="00C25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5A0" w14:textId="77777777" w:rsidR="005B7D22" w:rsidRDefault="005B7D22" w:rsidP="005B7D22">
    <w:pPr>
      <w:pStyle w:val="Header"/>
      <w:tabs>
        <w:tab w:val="clear" w:pos="4513"/>
        <w:tab w:val="clear" w:pos="9026"/>
        <w:tab w:val="left" w:pos="5940"/>
      </w:tabs>
    </w:pP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5B7D22" w:rsidRPr="00C25CA7" w14:paraId="2D0EFD3B" w14:textId="77777777" w:rsidTr="003227FE">
      <w:trPr>
        <w:trHeight w:val="416"/>
      </w:trPr>
      <w:tc>
        <w:tcPr>
          <w:tcW w:w="5812" w:type="dxa"/>
          <w:vMerge w:val="restart"/>
        </w:tcPr>
        <w:p w14:paraId="0F2A13FE" w14:textId="77777777" w:rsidR="005B7D22" w:rsidRPr="00C803F3" w:rsidRDefault="005B7D22" w:rsidP="005B7D22">
          <w:r w:rsidRPr="00C803F3">
            <w:rPr>
              <w:noProof/>
              <w:lang w:val="en-US"/>
            </w:rPr>
            <w:drawing>
              <wp:inline distT="0" distB="0" distL="0" distR="0" wp14:anchorId="754F3ECB" wp14:editId="7C28EA27">
                <wp:extent cx="1171575" cy="695134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5C4DBB15" w14:textId="412C64BF" w:rsidR="005B7D22" w:rsidRPr="00C803F3" w:rsidRDefault="000A60B2" w:rsidP="000A60B2">
          <w:pPr>
            <w:ind w:left="0" w:firstLine="0"/>
          </w:pPr>
          <w:r>
            <w:t>Fire Services Management Committee</w:t>
          </w:r>
        </w:p>
      </w:tc>
    </w:tr>
    <w:tr w:rsidR="005B7D22" w14:paraId="18675BE4" w14:textId="77777777" w:rsidTr="003227FE">
      <w:trPr>
        <w:trHeight w:val="406"/>
      </w:trPr>
      <w:tc>
        <w:tcPr>
          <w:tcW w:w="5812" w:type="dxa"/>
          <w:vMerge/>
        </w:tcPr>
        <w:p w14:paraId="331589CA" w14:textId="77777777" w:rsidR="005B7D22" w:rsidRPr="00A627DD" w:rsidRDefault="005B7D22" w:rsidP="005B7D22"/>
      </w:tc>
      <w:tc>
        <w:tcPr>
          <w:tcW w:w="4106" w:type="dxa"/>
        </w:tcPr>
        <w:sdt>
          <w:sdtPr>
            <w:alias w:val="Date"/>
            <w:tag w:val="Date"/>
            <w:id w:val="-1823965708"/>
            <w:placeholder>
              <w:docPart w:val="61ABD12D452B493985DE6A79AF71DDD5"/>
            </w:placeholder>
            <w:date w:fullDate="2024-03-11T00:00:00Z">
              <w:dateFormat w:val="d MMMM yyyy"/>
              <w:lid w:val="en-GB"/>
              <w:storeMappedDataAs w:val="text"/>
              <w:calendar w:val="gregorian"/>
            </w:date>
          </w:sdtPr>
          <w:sdtContent>
            <w:p w14:paraId="5C53DD8D" w14:textId="18DD0EAE" w:rsidR="005B7D22" w:rsidRPr="00C803F3" w:rsidRDefault="000A60B2" w:rsidP="005B7D22">
              <w:r>
                <w:t>11 March</w:t>
              </w:r>
              <w:r w:rsidR="0081140A">
                <w:t xml:space="preserve"> 2024</w:t>
              </w:r>
            </w:p>
          </w:sdtContent>
        </w:sdt>
      </w:tc>
    </w:tr>
    <w:tr w:rsidR="005B7D22" w:rsidRPr="00C25CA7" w14:paraId="6F59B064" w14:textId="77777777" w:rsidTr="003227FE">
      <w:trPr>
        <w:trHeight w:val="80"/>
      </w:trPr>
      <w:tc>
        <w:tcPr>
          <w:tcW w:w="5812" w:type="dxa"/>
          <w:vMerge/>
        </w:tcPr>
        <w:p w14:paraId="503D025C" w14:textId="77777777" w:rsidR="005B7D22" w:rsidRPr="00A627DD" w:rsidRDefault="005B7D22" w:rsidP="005B7D22"/>
      </w:tc>
      <w:tc>
        <w:tcPr>
          <w:tcW w:w="4106" w:type="dxa"/>
        </w:tcPr>
        <w:p w14:paraId="4F9056AB" w14:textId="77777777" w:rsidR="005B7D22" w:rsidRPr="00C803F3" w:rsidRDefault="005B7D22" w:rsidP="005B7D22"/>
      </w:tc>
    </w:tr>
  </w:tbl>
  <w:p w14:paraId="5ED0D719" w14:textId="77777777" w:rsidR="005B7D22" w:rsidRDefault="005B7D22" w:rsidP="005B7D22">
    <w:pPr>
      <w:pStyle w:val="Header"/>
    </w:pPr>
  </w:p>
  <w:p w14:paraId="0CD8D425" w14:textId="77777777" w:rsidR="005B7D22" w:rsidRDefault="005B7D22" w:rsidP="005B7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96A4" w14:textId="77777777" w:rsidR="00B66284" w:rsidRDefault="00B66284" w:rsidP="00B66284">
    <w:pPr>
      <w:pStyle w:val="Header"/>
      <w:tabs>
        <w:tab w:val="clear" w:pos="4513"/>
        <w:tab w:val="clear" w:pos="9026"/>
        <w:tab w:val="left" w:pos="5940"/>
      </w:tabs>
    </w:pPr>
    <w:r>
      <w:tab/>
    </w:r>
    <w:r>
      <w:tab/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B66284" w:rsidRPr="00C25CA7" w14:paraId="20575AD2" w14:textId="77777777" w:rsidTr="005B48D2">
      <w:trPr>
        <w:trHeight w:val="416"/>
      </w:trPr>
      <w:tc>
        <w:tcPr>
          <w:tcW w:w="5812" w:type="dxa"/>
          <w:vMerge w:val="restart"/>
        </w:tcPr>
        <w:p w14:paraId="7634EA24" w14:textId="77777777" w:rsidR="00B66284" w:rsidRPr="00C803F3" w:rsidRDefault="00B66284" w:rsidP="00B66284">
          <w:r w:rsidRPr="00C803F3">
            <w:rPr>
              <w:noProof/>
              <w:lang w:val="en-US"/>
            </w:rPr>
            <w:drawing>
              <wp:inline distT="0" distB="0" distL="0" distR="0" wp14:anchorId="564A676A" wp14:editId="5796BAD0">
                <wp:extent cx="1171575" cy="695134"/>
                <wp:effectExtent l="0" t="0" r="0" b="0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678" cy="699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1381749284"/>
          <w:placeholder>
            <w:docPart w:val="6FF4BF368CBC4318B323E1C285258226"/>
          </w:placeholder>
        </w:sdtPr>
        <w:sdtContent>
          <w:tc>
            <w:tcPr>
              <w:tcW w:w="4106" w:type="dxa"/>
            </w:tcPr>
            <w:p w14:paraId="67075BBD" w14:textId="091E8AA6" w:rsidR="00B66284" w:rsidRPr="00C803F3" w:rsidRDefault="00AA09AF" w:rsidP="00406237">
              <w:pPr>
                <w:ind w:left="0" w:firstLine="0"/>
              </w:pPr>
              <w:r>
                <w:t>Fire Services Management Committee</w:t>
              </w:r>
            </w:p>
          </w:tc>
        </w:sdtContent>
      </w:sdt>
    </w:tr>
    <w:tr w:rsidR="00B66284" w14:paraId="0B7859DC" w14:textId="77777777" w:rsidTr="005B48D2">
      <w:trPr>
        <w:trHeight w:val="406"/>
      </w:trPr>
      <w:tc>
        <w:tcPr>
          <w:tcW w:w="5812" w:type="dxa"/>
          <w:vMerge/>
        </w:tcPr>
        <w:p w14:paraId="5243F91D" w14:textId="77777777" w:rsidR="00B66284" w:rsidRPr="00A627DD" w:rsidRDefault="00B66284" w:rsidP="00B66284"/>
      </w:tc>
      <w:tc>
        <w:tcPr>
          <w:tcW w:w="4106" w:type="dxa"/>
        </w:tcPr>
        <w:sdt>
          <w:sdtPr>
            <w:alias w:val="Date"/>
            <w:tag w:val="Date"/>
            <w:id w:val="225030105"/>
            <w:placeholder>
              <w:docPart w:val="9E0D191B2D6D40B6AFB73AFE5924BFA0"/>
            </w:placeholder>
            <w:date w:fullDate="2024-03-11T00:00:00Z">
              <w:dateFormat w:val="d MMMM yyyy"/>
              <w:lid w:val="en-GB"/>
              <w:storeMappedDataAs w:val="text"/>
              <w:calendar w:val="gregorian"/>
            </w:date>
          </w:sdtPr>
          <w:sdtContent>
            <w:p w14:paraId="14B8AAAD" w14:textId="0886AAAD" w:rsidR="00B66284" w:rsidRPr="00C803F3" w:rsidRDefault="00AA09AF" w:rsidP="00B66284">
              <w:r>
                <w:t>11 March</w:t>
              </w:r>
              <w:r w:rsidR="00406237">
                <w:t xml:space="preserve"> 2024</w:t>
              </w:r>
            </w:p>
          </w:sdtContent>
        </w:sdt>
      </w:tc>
    </w:tr>
    <w:tr w:rsidR="00B66284" w:rsidRPr="00C25CA7" w14:paraId="16119850" w14:textId="77777777" w:rsidTr="005B48D2">
      <w:trPr>
        <w:trHeight w:val="80"/>
      </w:trPr>
      <w:tc>
        <w:tcPr>
          <w:tcW w:w="5812" w:type="dxa"/>
          <w:vMerge/>
        </w:tcPr>
        <w:p w14:paraId="231C0A71" w14:textId="77777777" w:rsidR="00B66284" w:rsidRPr="00A627DD" w:rsidRDefault="00B66284" w:rsidP="00B66284"/>
      </w:tc>
      <w:tc>
        <w:tcPr>
          <w:tcW w:w="4106" w:type="dxa"/>
        </w:tcPr>
        <w:p w14:paraId="05C94967" w14:textId="77777777" w:rsidR="00B66284" w:rsidRPr="00C803F3" w:rsidRDefault="00B66284" w:rsidP="00B66284"/>
      </w:tc>
    </w:tr>
  </w:tbl>
  <w:p w14:paraId="3C0CE8C3" w14:textId="77777777" w:rsidR="00B66284" w:rsidRDefault="00B66284" w:rsidP="00B66284">
    <w:pPr>
      <w:pStyle w:val="Header"/>
    </w:pPr>
  </w:p>
  <w:p w14:paraId="2B6C2322" w14:textId="77777777" w:rsidR="00B66284" w:rsidRDefault="00B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A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756A6E"/>
    <w:multiLevelType w:val="multilevel"/>
    <w:tmpl w:val="ADC8438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920A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3C2712"/>
    <w:multiLevelType w:val="multilevel"/>
    <w:tmpl w:val="15304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83083424">
    <w:abstractNumId w:val="2"/>
  </w:num>
  <w:num w:numId="2" w16cid:durableId="210727316">
    <w:abstractNumId w:val="1"/>
  </w:num>
  <w:num w:numId="3" w16cid:durableId="1204634698">
    <w:abstractNumId w:val="4"/>
  </w:num>
  <w:num w:numId="4" w16cid:durableId="1305701929">
    <w:abstractNumId w:val="0"/>
  </w:num>
  <w:num w:numId="5" w16cid:durableId="1776367128">
    <w:abstractNumId w:val="3"/>
  </w:num>
  <w:num w:numId="6" w16cid:durableId="385564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005A6"/>
    <w:rsid w:val="00016097"/>
    <w:rsid w:val="000220BF"/>
    <w:rsid w:val="000227CA"/>
    <w:rsid w:val="00022E8C"/>
    <w:rsid w:val="00031A18"/>
    <w:rsid w:val="00032071"/>
    <w:rsid w:val="00043BA1"/>
    <w:rsid w:val="00047321"/>
    <w:rsid w:val="00047F12"/>
    <w:rsid w:val="00071195"/>
    <w:rsid w:val="00071601"/>
    <w:rsid w:val="000717DD"/>
    <w:rsid w:val="00071EF5"/>
    <w:rsid w:val="00074B2E"/>
    <w:rsid w:val="00076675"/>
    <w:rsid w:val="00085136"/>
    <w:rsid w:val="000901A4"/>
    <w:rsid w:val="000916CF"/>
    <w:rsid w:val="00091E36"/>
    <w:rsid w:val="00097ED9"/>
    <w:rsid w:val="000A1DBE"/>
    <w:rsid w:val="000A46A7"/>
    <w:rsid w:val="000A5ED4"/>
    <w:rsid w:val="000A60B2"/>
    <w:rsid w:val="000B1DF0"/>
    <w:rsid w:val="000B442B"/>
    <w:rsid w:val="000B649A"/>
    <w:rsid w:val="000C0556"/>
    <w:rsid w:val="000C646B"/>
    <w:rsid w:val="000D0748"/>
    <w:rsid w:val="000D44E0"/>
    <w:rsid w:val="000E02AF"/>
    <w:rsid w:val="000E2FA8"/>
    <w:rsid w:val="000E75B0"/>
    <w:rsid w:val="000F69FB"/>
    <w:rsid w:val="000F72E2"/>
    <w:rsid w:val="000F7D5F"/>
    <w:rsid w:val="00101477"/>
    <w:rsid w:val="00106B8A"/>
    <w:rsid w:val="00107C09"/>
    <w:rsid w:val="0011054F"/>
    <w:rsid w:val="001138E4"/>
    <w:rsid w:val="0012184A"/>
    <w:rsid w:val="00121F1B"/>
    <w:rsid w:val="001259DC"/>
    <w:rsid w:val="001267BF"/>
    <w:rsid w:val="00135A8A"/>
    <w:rsid w:val="00135B55"/>
    <w:rsid w:val="001377E9"/>
    <w:rsid w:val="0014017C"/>
    <w:rsid w:val="0014086C"/>
    <w:rsid w:val="001506E1"/>
    <w:rsid w:val="00151C82"/>
    <w:rsid w:val="00154601"/>
    <w:rsid w:val="00161B7E"/>
    <w:rsid w:val="00165467"/>
    <w:rsid w:val="00165A58"/>
    <w:rsid w:val="00165B77"/>
    <w:rsid w:val="00167476"/>
    <w:rsid w:val="001829F9"/>
    <w:rsid w:val="00190985"/>
    <w:rsid w:val="001A11DA"/>
    <w:rsid w:val="001A122B"/>
    <w:rsid w:val="001A1442"/>
    <w:rsid w:val="001A17CC"/>
    <w:rsid w:val="001A33AE"/>
    <w:rsid w:val="001A5538"/>
    <w:rsid w:val="001B065E"/>
    <w:rsid w:val="001B0A38"/>
    <w:rsid w:val="001B36CE"/>
    <w:rsid w:val="001B43A3"/>
    <w:rsid w:val="001B48DB"/>
    <w:rsid w:val="001B65EC"/>
    <w:rsid w:val="001C0B46"/>
    <w:rsid w:val="001C1D12"/>
    <w:rsid w:val="001C3F63"/>
    <w:rsid w:val="001D0BAD"/>
    <w:rsid w:val="001D5DB5"/>
    <w:rsid w:val="001D7447"/>
    <w:rsid w:val="001E3A7D"/>
    <w:rsid w:val="001F3BCF"/>
    <w:rsid w:val="001F4279"/>
    <w:rsid w:val="001F64A2"/>
    <w:rsid w:val="001F7DA0"/>
    <w:rsid w:val="00200DFC"/>
    <w:rsid w:val="00206C4D"/>
    <w:rsid w:val="00207D77"/>
    <w:rsid w:val="002121D9"/>
    <w:rsid w:val="00232C4F"/>
    <w:rsid w:val="00233ED6"/>
    <w:rsid w:val="00235026"/>
    <w:rsid w:val="002352E1"/>
    <w:rsid w:val="002423F3"/>
    <w:rsid w:val="00243464"/>
    <w:rsid w:val="00245607"/>
    <w:rsid w:val="00246AF0"/>
    <w:rsid w:val="00250205"/>
    <w:rsid w:val="00251828"/>
    <w:rsid w:val="002539E9"/>
    <w:rsid w:val="00254347"/>
    <w:rsid w:val="00255868"/>
    <w:rsid w:val="0025597A"/>
    <w:rsid w:val="002565BD"/>
    <w:rsid w:val="00263C29"/>
    <w:rsid w:val="00266341"/>
    <w:rsid w:val="00275CE0"/>
    <w:rsid w:val="002920B7"/>
    <w:rsid w:val="0029592B"/>
    <w:rsid w:val="002A0001"/>
    <w:rsid w:val="002A1523"/>
    <w:rsid w:val="002A68E9"/>
    <w:rsid w:val="002A6CED"/>
    <w:rsid w:val="002B2A80"/>
    <w:rsid w:val="002B2B24"/>
    <w:rsid w:val="002B385F"/>
    <w:rsid w:val="002C2B11"/>
    <w:rsid w:val="002C6DB1"/>
    <w:rsid w:val="002D0A72"/>
    <w:rsid w:val="002D2B20"/>
    <w:rsid w:val="002E1D95"/>
    <w:rsid w:val="002E5369"/>
    <w:rsid w:val="002F4F7A"/>
    <w:rsid w:val="002F6E75"/>
    <w:rsid w:val="00301A51"/>
    <w:rsid w:val="00307CDB"/>
    <w:rsid w:val="00310DB0"/>
    <w:rsid w:val="0031232E"/>
    <w:rsid w:val="0031590C"/>
    <w:rsid w:val="00316A09"/>
    <w:rsid w:val="00320F89"/>
    <w:rsid w:val="003219CC"/>
    <w:rsid w:val="003227FE"/>
    <w:rsid w:val="00323858"/>
    <w:rsid w:val="0032419B"/>
    <w:rsid w:val="00325A20"/>
    <w:rsid w:val="0032659D"/>
    <w:rsid w:val="00332C33"/>
    <w:rsid w:val="003332C1"/>
    <w:rsid w:val="0033390A"/>
    <w:rsid w:val="00345BA5"/>
    <w:rsid w:val="00350726"/>
    <w:rsid w:val="0035340A"/>
    <w:rsid w:val="00353BD2"/>
    <w:rsid w:val="00354A43"/>
    <w:rsid w:val="00354EF0"/>
    <w:rsid w:val="00356B92"/>
    <w:rsid w:val="00364387"/>
    <w:rsid w:val="003676E9"/>
    <w:rsid w:val="003701B5"/>
    <w:rsid w:val="00370F3C"/>
    <w:rsid w:val="00380C04"/>
    <w:rsid w:val="0038251A"/>
    <w:rsid w:val="003907D3"/>
    <w:rsid w:val="00394730"/>
    <w:rsid w:val="003969EA"/>
    <w:rsid w:val="003A4082"/>
    <w:rsid w:val="003A512F"/>
    <w:rsid w:val="003B005D"/>
    <w:rsid w:val="003B11EC"/>
    <w:rsid w:val="003B28A6"/>
    <w:rsid w:val="003B30F7"/>
    <w:rsid w:val="003B4497"/>
    <w:rsid w:val="003B6380"/>
    <w:rsid w:val="003C1DB5"/>
    <w:rsid w:val="003C75B5"/>
    <w:rsid w:val="003D0FBA"/>
    <w:rsid w:val="003D1C4E"/>
    <w:rsid w:val="003D1FE4"/>
    <w:rsid w:val="003D2D86"/>
    <w:rsid w:val="003D5751"/>
    <w:rsid w:val="003E3087"/>
    <w:rsid w:val="003E6EFF"/>
    <w:rsid w:val="003F1A57"/>
    <w:rsid w:val="003F3268"/>
    <w:rsid w:val="003F45E3"/>
    <w:rsid w:val="003F5499"/>
    <w:rsid w:val="003F6D0E"/>
    <w:rsid w:val="003F792B"/>
    <w:rsid w:val="003F7AE9"/>
    <w:rsid w:val="004015C6"/>
    <w:rsid w:val="00401FA4"/>
    <w:rsid w:val="004020FC"/>
    <w:rsid w:val="004036D2"/>
    <w:rsid w:val="00404E1C"/>
    <w:rsid w:val="00406237"/>
    <w:rsid w:val="0040657D"/>
    <w:rsid w:val="00407A81"/>
    <w:rsid w:val="0041361C"/>
    <w:rsid w:val="004175D0"/>
    <w:rsid w:val="00423FED"/>
    <w:rsid w:val="0042792D"/>
    <w:rsid w:val="0043088B"/>
    <w:rsid w:val="004351FB"/>
    <w:rsid w:val="004352AC"/>
    <w:rsid w:val="00436B16"/>
    <w:rsid w:val="004414FE"/>
    <w:rsid w:val="0044372C"/>
    <w:rsid w:val="00443A33"/>
    <w:rsid w:val="004478F5"/>
    <w:rsid w:val="004504FF"/>
    <w:rsid w:val="00451455"/>
    <w:rsid w:val="00452F74"/>
    <w:rsid w:val="00455E36"/>
    <w:rsid w:val="004564FC"/>
    <w:rsid w:val="00462D1C"/>
    <w:rsid w:val="00464EFB"/>
    <w:rsid w:val="00465F22"/>
    <w:rsid w:val="004710A4"/>
    <w:rsid w:val="00471A57"/>
    <w:rsid w:val="00484F02"/>
    <w:rsid w:val="00484FF8"/>
    <w:rsid w:val="0048582C"/>
    <w:rsid w:val="00485F30"/>
    <w:rsid w:val="0048642E"/>
    <w:rsid w:val="00491D47"/>
    <w:rsid w:val="00494DA8"/>
    <w:rsid w:val="004970F3"/>
    <w:rsid w:val="004A3A22"/>
    <w:rsid w:val="004B085F"/>
    <w:rsid w:val="004B2A75"/>
    <w:rsid w:val="004C2365"/>
    <w:rsid w:val="004C470F"/>
    <w:rsid w:val="004C4DDA"/>
    <w:rsid w:val="004C67D0"/>
    <w:rsid w:val="004D55F4"/>
    <w:rsid w:val="004D7CE2"/>
    <w:rsid w:val="004E0225"/>
    <w:rsid w:val="004E1F5D"/>
    <w:rsid w:val="004E3A68"/>
    <w:rsid w:val="004F29ED"/>
    <w:rsid w:val="004F2CB5"/>
    <w:rsid w:val="004F5C71"/>
    <w:rsid w:val="005005C1"/>
    <w:rsid w:val="00502281"/>
    <w:rsid w:val="00503F61"/>
    <w:rsid w:val="00504145"/>
    <w:rsid w:val="005147DE"/>
    <w:rsid w:val="005220DB"/>
    <w:rsid w:val="005244D2"/>
    <w:rsid w:val="005272A4"/>
    <w:rsid w:val="005347E3"/>
    <w:rsid w:val="00536169"/>
    <w:rsid w:val="00536B9C"/>
    <w:rsid w:val="00543F73"/>
    <w:rsid w:val="005441F4"/>
    <w:rsid w:val="00544D87"/>
    <w:rsid w:val="00545AE0"/>
    <w:rsid w:val="00551BAC"/>
    <w:rsid w:val="005566A5"/>
    <w:rsid w:val="0056114C"/>
    <w:rsid w:val="005660A1"/>
    <w:rsid w:val="00567515"/>
    <w:rsid w:val="00573D27"/>
    <w:rsid w:val="005854E0"/>
    <w:rsid w:val="005B1529"/>
    <w:rsid w:val="005B48D2"/>
    <w:rsid w:val="005B5F26"/>
    <w:rsid w:val="005B7D22"/>
    <w:rsid w:val="005C273E"/>
    <w:rsid w:val="005D2206"/>
    <w:rsid w:val="005D2D83"/>
    <w:rsid w:val="005E339A"/>
    <w:rsid w:val="005E6E1C"/>
    <w:rsid w:val="005E6E25"/>
    <w:rsid w:val="006150EA"/>
    <w:rsid w:val="00615923"/>
    <w:rsid w:val="00616685"/>
    <w:rsid w:val="00624282"/>
    <w:rsid w:val="006274EB"/>
    <w:rsid w:val="00630ACC"/>
    <w:rsid w:val="00632FE2"/>
    <w:rsid w:val="00633A84"/>
    <w:rsid w:val="00635D61"/>
    <w:rsid w:val="00642284"/>
    <w:rsid w:val="00644EB3"/>
    <w:rsid w:val="00645A3C"/>
    <w:rsid w:val="00645D19"/>
    <w:rsid w:val="00650884"/>
    <w:rsid w:val="00661942"/>
    <w:rsid w:val="006635AE"/>
    <w:rsid w:val="00666012"/>
    <w:rsid w:val="00673532"/>
    <w:rsid w:val="006838F4"/>
    <w:rsid w:val="00685E18"/>
    <w:rsid w:val="0069011C"/>
    <w:rsid w:val="006929BC"/>
    <w:rsid w:val="0069407D"/>
    <w:rsid w:val="00697A02"/>
    <w:rsid w:val="006A28C4"/>
    <w:rsid w:val="006A369B"/>
    <w:rsid w:val="006B1C3B"/>
    <w:rsid w:val="006B5161"/>
    <w:rsid w:val="006B5D60"/>
    <w:rsid w:val="006C1A93"/>
    <w:rsid w:val="006C3FFC"/>
    <w:rsid w:val="006C427B"/>
    <w:rsid w:val="006C5C88"/>
    <w:rsid w:val="006C7CA0"/>
    <w:rsid w:val="006D7A8F"/>
    <w:rsid w:val="006E1281"/>
    <w:rsid w:val="006E29A6"/>
    <w:rsid w:val="006E7464"/>
    <w:rsid w:val="006F323C"/>
    <w:rsid w:val="006F5387"/>
    <w:rsid w:val="006F545E"/>
    <w:rsid w:val="00701D63"/>
    <w:rsid w:val="00703A1A"/>
    <w:rsid w:val="007122CF"/>
    <w:rsid w:val="00712C86"/>
    <w:rsid w:val="00720B6E"/>
    <w:rsid w:val="00725D59"/>
    <w:rsid w:val="0072732E"/>
    <w:rsid w:val="00732CFF"/>
    <w:rsid w:val="007440D2"/>
    <w:rsid w:val="007463A7"/>
    <w:rsid w:val="007471F2"/>
    <w:rsid w:val="007502F4"/>
    <w:rsid w:val="007557AA"/>
    <w:rsid w:val="00757760"/>
    <w:rsid w:val="007622BA"/>
    <w:rsid w:val="0076387A"/>
    <w:rsid w:val="00765113"/>
    <w:rsid w:val="00766046"/>
    <w:rsid w:val="0076704B"/>
    <w:rsid w:val="00783824"/>
    <w:rsid w:val="00792B38"/>
    <w:rsid w:val="0079462A"/>
    <w:rsid w:val="00795C95"/>
    <w:rsid w:val="007A2930"/>
    <w:rsid w:val="007A3736"/>
    <w:rsid w:val="007A40C2"/>
    <w:rsid w:val="007A6A79"/>
    <w:rsid w:val="007B252D"/>
    <w:rsid w:val="007B2982"/>
    <w:rsid w:val="007C22CB"/>
    <w:rsid w:val="007C5EF6"/>
    <w:rsid w:val="007D3E2A"/>
    <w:rsid w:val="007E0E46"/>
    <w:rsid w:val="007E1367"/>
    <w:rsid w:val="007E372A"/>
    <w:rsid w:val="007E3DB8"/>
    <w:rsid w:val="007E4AEC"/>
    <w:rsid w:val="007F0DDB"/>
    <w:rsid w:val="007F4380"/>
    <w:rsid w:val="0080347D"/>
    <w:rsid w:val="00804531"/>
    <w:rsid w:val="00805E20"/>
    <w:rsid w:val="0080661C"/>
    <w:rsid w:val="0080706E"/>
    <w:rsid w:val="00807BAC"/>
    <w:rsid w:val="0081140A"/>
    <w:rsid w:val="00812C3C"/>
    <w:rsid w:val="00816906"/>
    <w:rsid w:val="0082567F"/>
    <w:rsid w:val="00826A72"/>
    <w:rsid w:val="00826AF3"/>
    <w:rsid w:val="00826D39"/>
    <w:rsid w:val="008314EB"/>
    <w:rsid w:val="00833223"/>
    <w:rsid w:val="0083687B"/>
    <w:rsid w:val="0084177D"/>
    <w:rsid w:val="00841788"/>
    <w:rsid w:val="00843C22"/>
    <w:rsid w:val="00847B02"/>
    <w:rsid w:val="008576B5"/>
    <w:rsid w:val="00863AA8"/>
    <w:rsid w:val="008644BB"/>
    <w:rsid w:val="00864AFD"/>
    <w:rsid w:val="0086691D"/>
    <w:rsid w:val="008735B6"/>
    <w:rsid w:val="008754AA"/>
    <w:rsid w:val="00877F3A"/>
    <w:rsid w:val="00880542"/>
    <w:rsid w:val="008819CA"/>
    <w:rsid w:val="00891AE9"/>
    <w:rsid w:val="00892F98"/>
    <w:rsid w:val="008B0EC5"/>
    <w:rsid w:val="008B373E"/>
    <w:rsid w:val="008B5A09"/>
    <w:rsid w:val="008C0B4E"/>
    <w:rsid w:val="008C13C6"/>
    <w:rsid w:val="008C16DB"/>
    <w:rsid w:val="008C246B"/>
    <w:rsid w:val="008C3148"/>
    <w:rsid w:val="008D0A03"/>
    <w:rsid w:val="008D527E"/>
    <w:rsid w:val="008D55EF"/>
    <w:rsid w:val="008F22FB"/>
    <w:rsid w:val="008F7275"/>
    <w:rsid w:val="009049C6"/>
    <w:rsid w:val="009064E8"/>
    <w:rsid w:val="00912462"/>
    <w:rsid w:val="0092034D"/>
    <w:rsid w:val="00927E63"/>
    <w:rsid w:val="009333A4"/>
    <w:rsid w:val="009528AB"/>
    <w:rsid w:val="00957A7A"/>
    <w:rsid w:val="00961748"/>
    <w:rsid w:val="00964527"/>
    <w:rsid w:val="009701FC"/>
    <w:rsid w:val="00970935"/>
    <w:rsid w:val="00974D5D"/>
    <w:rsid w:val="00975A02"/>
    <w:rsid w:val="00981FAA"/>
    <w:rsid w:val="00982E05"/>
    <w:rsid w:val="009842EE"/>
    <w:rsid w:val="00984492"/>
    <w:rsid w:val="00990375"/>
    <w:rsid w:val="00993348"/>
    <w:rsid w:val="009A1188"/>
    <w:rsid w:val="009A17F5"/>
    <w:rsid w:val="009A30DC"/>
    <w:rsid w:val="009A3ED6"/>
    <w:rsid w:val="009A4194"/>
    <w:rsid w:val="009A43ED"/>
    <w:rsid w:val="009A56D5"/>
    <w:rsid w:val="009B1AA8"/>
    <w:rsid w:val="009B1E1A"/>
    <w:rsid w:val="009B1EDB"/>
    <w:rsid w:val="009B3008"/>
    <w:rsid w:val="009B54C2"/>
    <w:rsid w:val="009B6F95"/>
    <w:rsid w:val="009C1F66"/>
    <w:rsid w:val="009C4953"/>
    <w:rsid w:val="009C56CC"/>
    <w:rsid w:val="009C576D"/>
    <w:rsid w:val="009C5AA5"/>
    <w:rsid w:val="009C5D0A"/>
    <w:rsid w:val="009D4955"/>
    <w:rsid w:val="009E2356"/>
    <w:rsid w:val="009E471E"/>
    <w:rsid w:val="009E5C0C"/>
    <w:rsid w:val="009E7AF8"/>
    <w:rsid w:val="009F0249"/>
    <w:rsid w:val="009F0337"/>
    <w:rsid w:val="009F0DD7"/>
    <w:rsid w:val="009F2BDF"/>
    <w:rsid w:val="00A0192B"/>
    <w:rsid w:val="00A17225"/>
    <w:rsid w:val="00A229B3"/>
    <w:rsid w:val="00A24EDE"/>
    <w:rsid w:val="00A25FEB"/>
    <w:rsid w:val="00A31556"/>
    <w:rsid w:val="00A31857"/>
    <w:rsid w:val="00A3237C"/>
    <w:rsid w:val="00A410CF"/>
    <w:rsid w:val="00A45CD3"/>
    <w:rsid w:val="00A46D20"/>
    <w:rsid w:val="00A60495"/>
    <w:rsid w:val="00A66DD1"/>
    <w:rsid w:val="00A70F89"/>
    <w:rsid w:val="00A75424"/>
    <w:rsid w:val="00A8186E"/>
    <w:rsid w:val="00A82052"/>
    <w:rsid w:val="00A84269"/>
    <w:rsid w:val="00A84986"/>
    <w:rsid w:val="00A855A4"/>
    <w:rsid w:val="00A91C47"/>
    <w:rsid w:val="00AA09AF"/>
    <w:rsid w:val="00AA790E"/>
    <w:rsid w:val="00AB529C"/>
    <w:rsid w:val="00AD22F9"/>
    <w:rsid w:val="00AE237C"/>
    <w:rsid w:val="00AF2F9C"/>
    <w:rsid w:val="00AF3F8D"/>
    <w:rsid w:val="00AF4710"/>
    <w:rsid w:val="00B01711"/>
    <w:rsid w:val="00B05412"/>
    <w:rsid w:val="00B0789F"/>
    <w:rsid w:val="00B13732"/>
    <w:rsid w:val="00B14B3E"/>
    <w:rsid w:val="00B21CCD"/>
    <w:rsid w:val="00B21FFC"/>
    <w:rsid w:val="00B2229C"/>
    <w:rsid w:val="00B233C5"/>
    <w:rsid w:val="00B341A2"/>
    <w:rsid w:val="00B3628B"/>
    <w:rsid w:val="00B44305"/>
    <w:rsid w:val="00B45BDA"/>
    <w:rsid w:val="00B62EEF"/>
    <w:rsid w:val="00B66284"/>
    <w:rsid w:val="00B7077A"/>
    <w:rsid w:val="00B73898"/>
    <w:rsid w:val="00B80CBD"/>
    <w:rsid w:val="00B823BD"/>
    <w:rsid w:val="00B82DE3"/>
    <w:rsid w:val="00B84F31"/>
    <w:rsid w:val="00B874DC"/>
    <w:rsid w:val="00B93301"/>
    <w:rsid w:val="00B94A7B"/>
    <w:rsid w:val="00B95B2D"/>
    <w:rsid w:val="00B96FD3"/>
    <w:rsid w:val="00BA0C0D"/>
    <w:rsid w:val="00BA5968"/>
    <w:rsid w:val="00BB5F9E"/>
    <w:rsid w:val="00BC287A"/>
    <w:rsid w:val="00BC3182"/>
    <w:rsid w:val="00BC7240"/>
    <w:rsid w:val="00BC768C"/>
    <w:rsid w:val="00BD525F"/>
    <w:rsid w:val="00BE0E36"/>
    <w:rsid w:val="00BE1C26"/>
    <w:rsid w:val="00BE20BA"/>
    <w:rsid w:val="00BE675B"/>
    <w:rsid w:val="00BE78AB"/>
    <w:rsid w:val="00BF074F"/>
    <w:rsid w:val="00BF6D16"/>
    <w:rsid w:val="00BF6FB6"/>
    <w:rsid w:val="00C04DFF"/>
    <w:rsid w:val="00C117A7"/>
    <w:rsid w:val="00C16991"/>
    <w:rsid w:val="00C16E0A"/>
    <w:rsid w:val="00C22C71"/>
    <w:rsid w:val="00C23BF3"/>
    <w:rsid w:val="00C25A00"/>
    <w:rsid w:val="00C31331"/>
    <w:rsid w:val="00C46BD7"/>
    <w:rsid w:val="00C50D41"/>
    <w:rsid w:val="00C516C8"/>
    <w:rsid w:val="00C52B2E"/>
    <w:rsid w:val="00C545EC"/>
    <w:rsid w:val="00C55A9E"/>
    <w:rsid w:val="00C55B45"/>
    <w:rsid w:val="00C60341"/>
    <w:rsid w:val="00C63713"/>
    <w:rsid w:val="00C65180"/>
    <w:rsid w:val="00C71145"/>
    <w:rsid w:val="00C724B0"/>
    <w:rsid w:val="00C7596B"/>
    <w:rsid w:val="00C7664C"/>
    <w:rsid w:val="00C803F3"/>
    <w:rsid w:val="00C8298A"/>
    <w:rsid w:val="00C847B5"/>
    <w:rsid w:val="00C84A8B"/>
    <w:rsid w:val="00CA0A56"/>
    <w:rsid w:val="00CA186A"/>
    <w:rsid w:val="00CA2857"/>
    <w:rsid w:val="00CA3663"/>
    <w:rsid w:val="00CA6DBC"/>
    <w:rsid w:val="00CA778C"/>
    <w:rsid w:val="00CC0B37"/>
    <w:rsid w:val="00CC4F6F"/>
    <w:rsid w:val="00CC5D99"/>
    <w:rsid w:val="00CC74A1"/>
    <w:rsid w:val="00CD2A0A"/>
    <w:rsid w:val="00CE1092"/>
    <w:rsid w:val="00CE31C6"/>
    <w:rsid w:val="00CF1776"/>
    <w:rsid w:val="00CF7158"/>
    <w:rsid w:val="00D01A09"/>
    <w:rsid w:val="00D02AC0"/>
    <w:rsid w:val="00D1100E"/>
    <w:rsid w:val="00D15D44"/>
    <w:rsid w:val="00D216FF"/>
    <w:rsid w:val="00D239BE"/>
    <w:rsid w:val="00D24222"/>
    <w:rsid w:val="00D3060E"/>
    <w:rsid w:val="00D3174C"/>
    <w:rsid w:val="00D318E4"/>
    <w:rsid w:val="00D333D5"/>
    <w:rsid w:val="00D45B4D"/>
    <w:rsid w:val="00D46C38"/>
    <w:rsid w:val="00D61CC8"/>
    <w:rsid w:val="00D62F4E"/>
    <w:rsid w:val="00D82A23"/>
    <w:rsid w:val="00D84960"/>
    <w:rsid w:val="00D84BB0"/>
    <w:rsid w:val="00D924E3"/>
    <w:rsid w:val="00D926B2"/>
    <w:rsid w:val="00D93FA1"/>
    <w:rsid w:val="00DA7394"/>
    <w:rsid w:val="00DB6089"/>
    <w:rsid w:val="00DC3066"/>
    <w:rsid w:val="00DC3B5B"/>
    <w:rsid w:val="00DC4135"/>
    <w:rsid w:val="00DD14B8"/>
    <w:rsid w:val="00DD325F"/>
    <w:rsid w:val="00DD5D38"/>
    <w:rsid w:val="00DE3802"/>
    <w:rsid w:val="00DE4643"/>
    <w:rsid w:val="00DF0E34"/>
    <w:rsid w:val="00DF7D5D"/>
    <w:rsid w:val="00E01C38"/>
    <w:rsid w:val="00E0591F"/>
    <w:rsid w:val="00E06771"/>
    <w:rsid w:val="00E06DD7"/>
    <w:rsid w:val="00E139DF"/>
    <w:rsid w:val="00E13C81"/>
    <w:rsid w:val="00E13F15"/>
    <w:rsid w:val="00E1443C"/>
    <w:rsid w:val="00E17587"/>
    <w:rsid w:val="00E17AA6"/>
    <w:rsid w:val="00E20A2C"/>
    <w:rsid w:val="00E21FE1"/>
    <w:rsid w:val="00E22C7D"/>
    <w:rsid w:val="00E26406"/>
    <w:rsid w:val="00E272FA"/>
    <w:rsid w:val="00E3116F"/>
    <w:rsid w:val="00E338FA"/>
    <w:rsid w:val="00E33B49"/>
    <w:rsid w:val="00E3785F"/>
    <w:rsid w:val="00E476D0"/>
    <w:rsid w:val="00E53B82"/>
    <w:rsid w:val="00E5470E"/>
    <w:rsid w:val="00E55B59"/>
    <w:rsid w:val="00E630DD"/>
    <w:rsid w:val="00E665B8"/>
    <w:rsid w:val="00E70A2A"/>
    <w:rsid w:val="00E743AC"/>
    <w:rsid w:val="00E7509D"/>
    <w:rsid w:val="00E7762F"/>
    <w:rsid w:val="00E81E1F"/>
    <w:rsid w:val="00E827FA"/>
    <w:rsid w:val="00E849D7"/>
    <w:rsid w:val="00E8770E"/>
    <w:rsid w:val="00E920B4"/>
    <w:rsid w:val="00E975E3"/>
    <w:rsid w:val="00E977C8"/>
    <w:rsid w:val="00EA0D8D"/>
    <w:rsid w:val="00EA7DDD"/>
    <w:rsid w:val="00EB59D5"/>
    <w:rsid w:val="00EC0B77"/>
    <w:rsid w:val="00EC10C2"/>
    <w:rsid w:val="00EC14A2"/>
    <w:rsid w:val="00ED05BA"/>
    <w:rsid w:val="00ED1185"/>
    <w:rsid w:val="00ED2C35"/>
    <w:rsid w:val="00EE0BC2"/>
    <w:rsid w:val="00EE1B22"/>
    <w:rsid w:val="00EF4245"/>
    <w:rsid w:val="00EF6FF9"/>
    <w:rsid w:val="00F03445"/>
    <w:rsid w:val="00F053D0"/>
    <w:rsid w:val="00F07AE6"/>
    <w:rsid w:val="00F12D64"/>
    <w:rsid w:val="00F133BC"/>
    <w:rsid w:val="00F25009"/>
    <w:rsid w:val="00F3412C"/>
    <w:rsid w:val="00F359F2"/>
    <w:rsid w:val="00F56CEF"/>
    <w:rsid w:val="00F605E0"/>
    <w:rsid w:val="00F67D75"/>
    <w:rsid w:val="00F74D1E"/>
    <w:rsid w:val="00F82447"/>
    <w:rsid w:val="00F828CA"/>
    <w:rsid w:val="00F83077"/>
    <w:rsid w:val="00F875A9"/>
    <w:rsid w:val="00F875E5"/>
    <w:rsid w:val="00F95289"/>
    <w:rsid w:val="00FB09A5"/>
    <w:rsid w:val="00FB0FB5"/>
    <w:rsid w:val="00FB51FF"/>
    <w:rsid w:val="00FC068F"/>
    <w:rsid w:val="00FC10A4"/>
    <w:rsid w:val="00FC5B28"/>
    <w:rsid w:val="00FC5CA4"/>
    <w:rsid w:val="00FD1EBF"/>
    <w:rsid w:val="00FD1F58"/>
    <w:rsid w:val="00FD4DC3"/>
    <w:rsid w:val="00FD67B6"/>
    <w:rsid w:val="00FE11F2"/>
    <w:rsid w:val="00FE2A33"/>
    <w:rsid w:val="00FE531E"/>
    <w:rsid w:val="00FF21C2"/>
    <w:rsid w:val="00FF26F5"/>
    <w:rsid w:val="00FF36B7"/>
    <w:rsid w:val="00FF4517"/>
    <w:rsid w:val="00FF46BA"/>
    <w:rsid w:val="00FF5D95"/>
    <w:rsid w:val="00FF7367"/>
    <w:rsid w:val="00FF7C86"/>
    <w:rsid w:val="322857A6"/>
    <w:rsid w:val="6BF9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E9E627"/>
  <w15:docId w15:val="{508870D6-A46D-4556-8128-A47042A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72FA"/>
    <w:pPr>
      <w:keepNext/>
      <w:keepLines/>
      <w:widowControl w:val="0"/>
      <w:spacing w:before="360" w:after="40" w:line="320" w:lineRule="exact"/>
      <w:ind w:left="0" w:firstLine="0"/>
      <w:outlineLvl w:val="1"/>
    </w:pPr>
    <w:rPr>
      <w:rFonts w:eastAsia="Times New Roman" w:cs="Times New Roman"/>
      <w:b/>
      <w:color w:val="9B2C98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4C67D0"/>
    <w:pPr>
      <w:ind w:left="0" w:firstLine="0"/>
    </w:pPr>
    <w:rPr>
      <w:b/>
      <w:bCs/>
      <w:sz w:val="24"/>
      <w:szCs w:val="24"/>
    </w:rPr>
  </w:style>
  <w:style w:type="character" w:customStyle="1" w:styleId="Title3Char">
    <w:name w:val="Title 3 Char"/>
    <w:basedOn w:val="DefaultParagraphFont"/>
    <w:link w:val="Title3"/>
    <w:rsid w:val="004C67D0"/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E81E1F"/>
    <w:rPr>
      <w:b/>
      <w:sz w:val="32"/>
    </w:rPr>
  </w:style>
  <w:style w:type="character" w:customStyle="1" w:styleId="Title1Char">
    <w:name w:val="Title 1 Char"/>
    <w:basedOn w:val="DefaultParagraphFont"/>
    <w:link w:val="Title1"/>
    <w:rsid w:val="00E81E1F"/>
    <w:rPr>
      <w:rFonts w:ascii="Arial" w:eastAsiaTheme="minorHAnsi" w:hAnsi="Arial"/>
      <w:b/>
      <w:sz w:val="32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245607"/>
    <w:pPr>
      <w:numPr>
        <w:numId w:val="1"/>
      </w:numPr>
      <w:ind w:left="357" w:hanging="357"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245607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paragraph" w:customStyle="1" w:styleId="IDeAFooterAddress">
    <w:name w:val="IDeA Footer Address"/>
    <w:basedOn w:val="Normal"/>
    <w:rsid w:val="005B5F26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72FA"/>
    <w:rPr>
      <w:rFonts w:ascii="Arial" w:eastAsia="Times New Roman" w:hAnsi="Arial" w:cs="Times New Roman"/>
      <w:b/>
      <w:color w:val="9B2C98"/>
      <w:sz w:val="28"/>
      <w:szCs w:val="24"/>
      <w:lang w:eastAsia="en-US"/>
    </w:rPr>
  </w:style>
  <w:style w:type="paragraph" w:customStyle="1" w:styleId="LGAintrotext">
    <w:name w:val="LGA intro text"/>
    <w:basedOn w:val="Normal"/>
    <w:next w:val="Normal"/>
    <w:uiPriority w:val="2"/>
    <w:qFormat/>
    <w:rsid w:val="002A68E9"/>
    <w:pPr>
      <w:widowControl w:val="0"/>
      <w:adjustRightInd w:val="0"/>
      <w:snapToGrid w:val="0"/>
      <w:spacing w:after="360" w:line="360" w:lineRule="exact"/>
      <w:ind w:left="0" w:firstLine="0"/>
    </w:pPr>
    <w:rPr>
      <w:rFonts w:eastAsia="Times New Roman" w:cs="Times New Roman"/>
      <w:color w:val="9B2C98"/>
      <w:sz w:val="28"/>
      <w:szCs w:val="24"/>
    </w:rPr>
  </w:style>
  <w:style w:type="paragraph" w:customStyle="1" w:styleId="MainText">
    <w:name w:val="Main Text"/>
    <w:basedOn w:val="Normal"/>
    <w:rsid w:val="0082567F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2A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1F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i-provider">
    <w:name w:val="ui-provider"/>
    <w:basedOn w:val="DefaultParagraphFont"/>
    <w:rsid w:val="007A2930"/>
  </w:style>
  <w:style w:type="paragraph" w:styleId="Revision">
    <w:name w:val="Revision"/>
    <w:hidden/>
    <w:uiPriority w:val="99"/>
    <w:semiHidden/>
    <w:rsid w:val="00151C82"/>
    <w:pPr>
      <w:spacing w:after="0" w:line="240" w:lineRule="auto"/>
      <w:ind w:left="0" w:firstLine="0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9A43ED" w:rsidP="009A43ED">
          <w:pPr>
            <w:pStyle w:val="DF1877810AC34347A9A914FB96854548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F4BF368CBC4318B323E1C28525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7BBC-66AE-46CC-8ACE-BD16750A78FE}"/>
      </w:docPartPr>
      <w:docPartBody>
        <w:p w:rsidR="009A43ED" w:rsidRDefault="009A43ED" w:rsidP="009A43ED">
          <w:pPr>
            <w:pStyle w:val="6FF4BF368CBC4318B323E1C2852582261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9E0D191B2D6D40B6AFB73AFE5924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9E7C-735B-47C8-B03F-5CA03C216E5D}"/>
      </w:docPartPr>
      <w:docPartBody>
        <w:p w:rsidR="009A43ED" w:rsidRDefault="0092034D" w:rsidP="0092034D">
          <w:pPr>
            <w:pStyle w:val="9E0D191B2D6D40B6AFB73AFE5924BFA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8346AF14214F63963D264B5898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C537-28CB-469B-9A67-22B1B6C016A4}"/>
      </w:docPartPr>
      <w:docPartBody>
        <w:p w:rsidR="00147BC1" w:rsidRDefault="009A43ED" w:rsidP="009A43ED">
          <w:pPr>
            <w:pStyle w:val="DF8346AF14214F63963D264B5898C880"/>
          </w:pPr>
          <w:r w:rsidRPr="008D70E6">
            <w:rPr>
              <w:rStyle w:val="PlaceholderText"/>
            </w:rPr>
            <w:t>Choose an item.</w:t>
          </w:r>
        </w:p>
      </w:docPartBody>
    </w:docPart>
    <w:docPart>
      <w:docPartPr>
        <w:name w:val="61ABD12D452B493985DE6A79AF71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0730-D680-4F6B-974D-FBCECA6C4A7A}"/>
      </w:docPartPr>
      <w:docPartBody>
        <w:p w:rsidR="009D6B1E" w:rsidRDefault="00B21403" w:rsidP="00B21403">
          <w:pPr>
            <w:pStyle w:val="61ABD12D452B493985DE6A79AF71DDD5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Arial"/>
    <w:charset w:val="00"/>
    <w:family w:val="auto"/>
    <w:pitch w:val="default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062010"/>
    <w:rsid w:val="00096ECA"/>
    <w:rsid w:val="000E1AC7"/>
    <w:rsid w:val="000F6942"/>
    <w:rsid w:val="000F7D46"/>
    <w:rsid w:val="00147BC1"/>
    <w:rsid w:val="001647EA"/>
    <w:rsid w:val="00172DA5"/>
    <w:rsid w:val="001E0F30"/>
    <w:rsid w:val="00354EF0"/>
    <w:rsid w:val="00386603"/>
    <w:rsid w:val="003F3806"/>
    <w:rsid w:val="0047172F"/>
    <w:rsid w:val="004A604E"/>
    <w:rsid w:val="004B5C0C"/>
    <w:rsid w:val="00522120"/>
    <w:rsid w:val="007447C8"/>
    <w:rsid w:val="007B23A1"/>
    <w:rsid w:val="008351C9"/>
    <w:rsid w:val="00881A95"/>
    <w:rsid w:val="0092034D"/>
    <w:rsid w:val="009A43ED"/>
    <w:rsid w:val="009B4C4A"/>
    <w:rsid w:val="009D02AC"/>
    <w:rsid w:val="009D6B1E"/>
    <w:rsid w:val="00A47E1F"/>
    <w:rsid w:val="00AD31F2"/>
    <w:rsid w:val="00B21403"/>
    <w:rsid w:val="00C35EC1"/>
    <w:rsid w:val="00E4597C"/>
    <w:rsid w:val="00F22834"/>
    <w:rsid w:val="00F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03"/>
    <w:rPr>
      <w:color w:val="808080"/>
    </w:rPr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DF1877810AC34347A9A914FB96854548">
    <w:name w:val="DF1877810AC34347A9A914FB96854548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DF8346AF14214F63963D264B5898C880">
    <w:name w:val="DF8346AF14214F63963D264B5898C880"/>
    <w:rsid w:val="009A43ED"/>
    <w:pPr>
      <w:spacing w:line="276" w:lineRule="auto"/>
    </w:pPr>
    <w:rPr>
      <w:rFonts w:ascii="Arial" w:eastAsiaTheme="minorHAnsi" w:hAnsi="Arial"/>
      <w:b/>
      <w:bCs/>
      <w:sz w:val="24"/>
      <w:szCs w:val="24"/>
      <w:lang w:eastAsia="en-US"/>
    </w:rPr>
  </w:style>
  <w:style w:type="paragraph" w:customStyle="1" w:styleId="6FF4BF368CBC4318B323E1C2852582261">
    <w:name w:val="6FF4BF368CBC4318B323E1C2852582261"/>
    <w:rsid w:val="009A43ED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EF873299C614F0BA045CAA7418A5372">
    <w:name w:val="CEF873299C614F0BA045CAA7418A5372"/>
  </w:style>
  <w:style w:type="paragraph" w:customStyle="1" w:styleId="9E0D191B2D6D40B6AFB73AFE5924BFA0">
    <w:name w:val="9E0D191B2D6D40B6AFB73AFE5924BFA0"/>
    <w:rsid w:val="0092034D"/>
  </w:style>
  <w:style w:type="paragraph" w:customStyle="1" w:styleId="61ABD12D452B493985DE6A79AF71DDD5">
    <w:name w:val="61ABD12D452B493985DE6A79AF71DDD5"/>
    <w:rsid w:val="00B21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0B84A55BA8A4181CBA0D2E5BEA1A4" ma:contentTypeVersion="3" ma:contentTypeDescription="Create a new document." ma:contentTypeScope="" ma:versionID="3bcb03836df8cd2063f78c77caa573c2">
  <xsd:schema xmlns:xsd="http://www.w3.org/2001/XMLSchema" xmlns:xs="http://www.w3.org/2001/XMLSchema" xmlns:p="http://schemas.microsoft.com/office/2006/metadata/properties" xmlns:ns2="a590aa39-9901-4bcf-9b42-0b989d8c6a88" targetNamespace="http://schemas.microsoft.com/office/2006/metadata/properties" ma:root="true" ma:fieldsID="fd07aec87bd882c8963823df8dcd728b" ns2:_="">
    <xsd:import namespace="a590aa39-9901-4bcf-9b42-0b989d8c6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aa39-9901-4bcf-9b42-0b989d8c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260551db-00be-4bbc-8c7a-03e783dddd12"/>
    <ds:schemaRef ds:uri="36f666af-c1f7-41bf-aa8d-09e75bf390e0"/>
  </ds:schemaRefs>
</ds:datastoreItem>
</file>

<file path=customXml/itemProps2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E51507-89C7-4F29-A893-1CBBF7A59468}"/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3021</CharactersWithSpaces>
  <SharedDoc>false</SharedDoc>
  <HLinks>
    <vt:vector size="12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Lucy Ellender</cp:lastModifiedBy>
  <cp:revision>4</cp:revision>
  <dcterms:created xsi:type="dcterms:W3CDTF">2024-02-29T15:02:00Z</dcterms:created>
  <dcterms:modified xsi:type="dcterms:W3CDTF">2024-02-29T15:09:00Z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0x010100BF90B84A55BA8A4181CBA0D2E5BEA1A4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SharedWithUsers">
    <vt:lpwstr>841;#Georgina Brightwell;#804;#Sarah Ward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